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54" w:rsidRPr="001572AA" w:rsidRDefault="00EC0754" w:rsidP="001572A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jc w:val="center"/>
        <w:rPr>
          <w:rFonts w:ascii="Arial" w:eastAsia="Arial" w:hAnsi="Arial" w:cs="Arial"/>
          <w:bCs/>
          <w:sz w:val="20"/>
          <w:szCs w:val="20"/>
          <w:lang w:eastAsia="ar-SA"/>
        </w:rPr>
      </w:pPr>
      <w:bookmarkStart w:id="0" w:name="_GoBack"/>
      <w:bookmarkEnd w:id="0"/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</w:r>
      <w:r w:rsidRPr="001572AA">
        <w:rPr>
          <w:rFonts w:ascii="Arial" w:eastAsia="Arial" w:hAnsi="Arial" w:cs="Arial"/>
          <w:bCs/>
          <w:sz w:val="20"/>
          <w:szCs w:val="20"/>
          <w:lang w:eastAsia="ar-SA"/>
        </w:rPr>
        <w:tab/>
        <w:t>Alla CAMERA DI COMMERCIO DELL’UMBRIA</w:t>
      </w:r>
    </w:p>
    <w:p w:rsidR="00EC0754" w:rsidRPr="001572AA" w:rsidRDefault="00EC0754" w:rsidP="00157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jc w:val="center"/>
        <w:rPr>
          <w:rStyle w:val="Collegamentoipertestuale"/>
          <w:rFonts w:ascii="Arial" w:hAnsi="Arial" w:cs="Arial"/>
          <w:sz w:val="22"/>
          <w:szCs w:val="22"/>
        </w:rPr>
      </w:pPr>
      <w:r w:rsidRPr="001572AA">
        <w:rPr>
          <w:rFonts w:ascii="Arial" w:hAnsi="Arial" w:cs="Arial"/>
        </w:rPr>
        <w:tab/>
      </w:r>
      <w:r w:rsidRPr="001572AA">
        <w:rPr>
          <w:rFonts w:ascii="Arial" w:hAnsi="Arial" w:cs="Arial"/>
        </w:rPr>
        <w:tab/>
      </w:r>
      <w:r w:rsidRPr="001572AA">
        <w:rPr>
          <w:rFonts w:ascii="Arial" w:hAnsi="Arial" w:cs="Arial"/>
        </w:rPr>
        <w:tab/>
      </w:r>
      <w:r w:rsidRPr="001572AA">
        <w:rPr>
          <w:rFonts w:ascii="Arial" w:hAnsi="Arial" w:cs="Arial"/>
          <w:sz w:val="22"/>
          <w:szCs w:val="22"/>
        </w:rPr>
        <w:t xml:space="preserve">                  </w:t>
      </w:r>
      <w:r w:rsidRPr="001572AA">
        <w:rPr>
          <w:rFonts w:ascii="Arial" w:hAnsi="Arial" w:cs="Arial"/>
          <w:sz w:val="22"/>
          <w:szCs w:val="22"/>
        </w:rPr>
        <w:tab/>
        <w:t xml:space="preserve">        </w:t>
      </w:r>
      <w:hyperlink r:id="rId7" w:history="1">
        <w:r w:rsidRPr="001572AA">
          <w:rPr>
            <w:rStyle w:val="Collegamentoipertestuale"/>
            <w:rFonts w:ascii="Arial" w:hAnsi="Arial" w:cs="Arial"/>
            <w:sz w:val="22"/>
            <w:szCs w:val="22"/>
          </w:rPr>
          <w:t>cciaa@pec.umbria.camcom.it</w:t>
        </w:r>
      </w:hyperlink>
    </w:p>
    <w:p w:rsidR="009071B1" w:rsidRPr="001572AA" w:rsidRDefault="009071B1" w:rsidP="00157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jc w:val="center"/>
        <w:rPr>
          <w:rFonts w:ascii="Arial" w:eastAsia="Arial" w:hAnsi="Arial" w:cs="Arial"/>
          <w:bCs/>
          <w:sz w:val="22"/>
          <w:szCs w:val="22"/>
          <w:lang w:eastAsia="ar-SA"/>
        </w:rPr>
      </w:pPr>
    </w:p>
    <w:p w:rsidR="00EC0754" w:rsidRPr="001572AA" w:rsidRDefault="00EC0754" w:rsidP="00157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jc w:val="center"/>
        <w:rPr>
          <w:rFonts w:ascii="Arial" w:eastAsia="Arial" w:hAnsi="Arial" w:cs="Arial"/>
          <w:bCs/>
          <w:sz w:val="20"/>
          <w:szCs w:val="20"/>
          <w:lang w:eastAsia="ar-SA"/>
        </w:rPr>
      </w:pPr>
    </w:p>
    <w:p w:rsidR="00CF724C" w:rsidRPr="001572AA" w:rsidRDefault="001F0098" w:rsidP="001572A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72AA">
        <w:rPr>
          <w:rFonts w:ascii="Arial" w:hAnsi="Arial" w:cs="Arial"/>
          <w:b/>
          <w:color w:val="auto"/>
          <w:sz w:val="20"/>
          <w:szCs w:val="20"/>
        </w:rPr>
        <w:t xml:space="preserve">Dichiarazione </w:t>
      </w:r>
      <w:r w:rsidR="00903620" w:rsidRPr="001572AA">
        <w:rPr>
          <w:rFonts w:ascii="Arial" w:hAnsi="Arial" w:cs="Arial"/>
          <w:b/>
          <w:color w:val="auto"/>
          <w:sz w:val="20"/>
          <w:szCs w:val="20"/>
        </w:rPr>
        <w:t xml:space="preserve">sostitutiva di atto di notorietà attestante il possesso dei requisiti di partecipazione e qualificazione </w:t>
      </w:r>
      <w:bookmarkStart w:id="1" w:name="_inizio"/>
      <w:r w:rsidR="00903620" w:rsidRPr="001572AA">
        <w:rPr>
          <w:rFonts w:ascii="Arial" w:hAnsi="Arial" w:cs="Arial"/>
          <w:b/>
          <w:color w:val="auto"/>
          <w:sz w:val="20"/>
          <w:szCs w:val="20"/>
        </w:rPr>
        <w:t xml:space="preserve">previsti </w:t>
      </w:r>
      <w:r w:rsidR="00CF724C" w:rsidRPr="001572AA">
        <w:rPr>
          <w:rFonts w:ascii="Arial" w:hAnsi="Arial" w:cs="Arial"/>
          <w:b/>
          <w:color w:val="auto"/>
          <w:sz w:val="20"/>
          <w:szCs w:val="20"/>
        </w:rPr>
        <w:t>dal</w:t>
      </w:r>
      <w:r w:rsidR="00903620" w:rsidRPr="001572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F724C" w:rsidRPr="001572AA">
        <w:rPr>
          <w:rFonts w:ascii="Arial" w:hAnsi="Arial" w:cs="Arial"/>
          <w:b/>
          <w:bCs/>
          <w:sz w:val="20"/>
          <w:szCs w:val="20"/>
        </w:rPr>
        <w:t>Decreto legislativo 31 marzo 2023, n. 36</w:t>
      </w:r>
      <w:bookmarkEnd w:id="1"/>
      <w:r w:rsidR="00CF724C" w:rsidRPr="001572AA">
        <w:rPr>
          <w:rFonts w:ascii="Arial" w:hAnsi="Arial" w:cs="Arial"/>
          <w:b/>
          <w:bCs/>
          <w:sz w:val="20"/>
          <w:szCs w:val="20"/>
        </w:rPr>
        <w:t xml:space="preserve"> (Codice dei contratti pubblici)</w:t>
      </w:r>
    </w:p>
    <w:p w:rsidR="00CF724C" w:rsidRPr="001572AA" w:rsidRDefault="00CF724C" w:rsidP="00157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jc w:val="center"/>
        <w:rPr>
          <w:rFonts w:ascii="Arial" w:eastAsia="Arial" w:hAnsi="Arial" w:cs="Arial"/>
          <w:bCs/>
          <w:sz w:val="20"/>
          <w:szCs w:val="20"/>
          <w:lang w:eastAsia="ar-SA"/>
        </w:rPr>
      </w:pPr>
    </w:p>
    <w:p w:rsidR="001F0098" w:rsidRPr="001572AA" w:rsidRDefault="001F0098" w:rsidP="00681402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 xml:space="preserve">Il sottoscritto . . . . . . . . . . . . . . . . . . . . . . . . . . . . . . . . . . . . . . . . . . . . . . . . . . . . . . . . . . . . . . . </w:t>
      </w:r>
      <w:proofErr w:type="gramStart"/>
      <w:r w:rsidRPr="001572AA">
        <w:rPr>
          <w:rFonts w:ascii="Arial" w:hAnsi="Arial" w:cs="Arial"/>
          <w:color w:val="auto"/>
        </w:rPr>
        <w:t>. . . .</w:t>
      </w:r>
      <w:proofErr w:type="gramEnd"/>
      <w:r w:rsidRPr="001572AA">
        <w:rPr>
          <w:rFonts w:ascii="Arial" w:hAnsi="Arial" w:cs="Arial"/>
          <w:color w:val="auto"/>
        </w:rPr>
        <w:t xml:space="preserve"> . </w:t>
      </w:r>
      <w:r w:rsidR="00681402">
        <w:rPr>
          <w:rFonts w:ascii="Arial" w:hAnsi="Arial" w:cs="Arial"/>
          <w:color w:val="auto"/>
        </w:rPr>
        <w:t>……………………..</w:t>
      </w:r>
      <w:r w:rsidRPr="001572AA">
        <w:rPr>
          <w:rFonts w:ascii="Arial" w:hAnsi="Arial" w:cs="Arial"/>
          <w:color w:val="auto"/>
        </w:rPr>
        <w:t xml:space="preserve"> . .</w:t>
      </w:r>
    </w:p>
    <w:p w:rsidR="00036A49" w:rsidRPr="001572AA" w:rsidRDefault="001F0098" w:rsidP="00681402">
      <w:pPr>
        <w:pStyle w:val="Testo3colonne"/>
        <w:tabs>
          <w:tab w:val="left" w:pos="36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nella sua qualità di legale rappresentante</w:t>
      </w:r>
      <w:r w:rsidR="00BB37C7" w:rsidRPr="001572AA">
        <w:rPr>
          <w:rFonts w:ascii="Arial" w:hAnsi="Arial" w:cs="Arial"/>
          <w:color w:val="auto"/>
        </w:rPr>
        <w:t>/titolare</w:t>
      </w:r>
      <w:r w:rsidRPr="001572AA">
        <w:rPr>
          <w:rFonts w:ascii="Arial" w:hAnsi="Arial" w:cs="Arial"/>
          <w:color w:val="auto"/>
        </w:rPr>
        <w:t xml:space="preserve"> </w:t>
      </w:r>
    </w:p>
    <w:p w:rsidR="00036A49" w:rsidRPr="001572AA" w:rsidRDefault="001F0098" w:rsidP="00681402">
      <w:pPr>
        <w:pStyle w:val="Testo3colonne"/>
        <w:tabs>
          <w:tab w:val="left" w:pos="36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dell’operatore economico</w:t>
      </w:r>
      <w:r w:rsidR="00681402">
        <w:rPr>
          <w:rFonts w:ascii="Arial" w:hAnsi="Arial" w:cs="Arial"/>
          <w:color w:val="auto"/>
        </w:rPr>
        <w:t xml:space="preserve"> </w:t>
      </w:r>
      <w:proofErr w:type="gramStart"/>
      <w:r w:rsidR="00681402">
        <w:rPr>
          <w:rFonts w:ascii="Arial" w:hAnsi="Arial" w:cs="Arial"/>
          <w:color w:val="auto"/>
        </w:rPr>
        <w:t xml:space="preserve"> </w:t>
      </w:r>
      <w:r w:rsidRPr="001572AA">
        <w:rPr>
          <w:rFonts w:ascii="Arial" w:hAnsi="Arial" w:cs="Arial"/>
          <w:color w:val="auto"/>
        </w:rPr>
        <w:t xml:space="preserve"> .</w:t>
      </w:r>
      <w:proofErr w:type="gramEnd"/>
      <w:r w:rsidRPr="001572AA">
        <w:rPr>
          <w:rFonts w:ascii="Arial" w:hAnsi="Arial" w:cs="Arial"/>
          <w:color w:val="auto"/>
        </w:rPr>
        <w:t xml:space="preserve">. . . . . . . . . . . . . . . . . . . . . . . . . </w:t>
      </w:r>
      <w:r w:rsidR="00036A49" w:rsidRPr="001572AA">
        <w:rPr>
          <w:rFonts w:ascii="Arial" w:hAnsi="Arial" w:cs="Arial"/>
          <w:color w:val="auto"/>
        </w:rPr>
        <w:t>………………………………………….......................</w:t>
      </w:r>
      <w:r w:rsidR="00681402">
        <w:rPr>
          <w:rFonts w:ascii="Arial" w:hAnsi="Arial" w:cs="Arial"/>
          <w:color w:val="auto"/>
        </w:rPr>
        <w:t>....</w:t>
      </w:r>
      <w:r w:rsidR="00036A49" w:rsidRPr="001572AA">
        <w:rPr>
          <w:rFonts w:ascii="Arial" w:hAnsi="Arial" w:cs="Arial"/>
          <w:color w:val="auto"/>
        </w:rPr>
        <w:t>.......</w:t>
      </w:r>
      <w:r w:rsidRPr="001572AA">
        <w:rPr>
          <w:rFonts w:ascii="Arial" w:hAnsi="Arial" w:cs="Arial"/>
          <w:color w:val="auto"/>
        </w:rPr>
        <w:t xml:space="preserve"> . . </w:t>
      </w:r>
      <w:r w:rsidR="00BB37C7" w:rsidRPr="001572AA">
        <w:rPr>
          <w:rFonts w:ascii="Arial" w:hAnsi="Arial" w:cs="Arial"/>
          <w:color w:val="auto"/>
        </w:rPr>
        <w:t xml:space="preserve">. </w:t>
      </w:r>
    </w:p>
    <w:p w:rsidR="00446728" w:rsidRPr="001572AA" w:rsidRDefault="00446728" w:rsidP="00681402">
      <w:pPr>
        <w:pStyle w:val="Testo3colonne"/>
        <w:tabs>
          <w:tab w:val="left" w:pos="360"/>
        </w:tabs>
        <w:spacing w:line="360" w:lineRule="auto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c. fiscale/p</w:t>
      </w:r>
      <w:r w:rsidR="00681402">
        <w:rPr>
          <w:rFonts w:ascii="Arial" w:hAnsi="Arial" w:cs="Arial"/>
          <w:color w:val="auto"/>
        </w:rPr>
        <w:t>artita IVA</w:t>
      </w:r>
      <w:r w:rsidRPr="001572AA">
        <w:rPr>
          <w:rFonts w:ascii="Arial" w:hAnsi="Arial" w:cs="Arial"/>
          <w:color w:val="auto"/>
        </w:rPr>
        <w:t xml:space="preserve">……………………………………. . . . . . . . . . . . </w:t>
      </w:r>
      <w:proofErr w:type="gramStart"/>
      <w:r w:rsidRPr="001572AA">
        <w:rPr>
          <w:rFonts w:ascii="Arial" w:hAnsi="Arial" w:cs="Arial"/>
          <w:color w:val="auto"/>
        </w:rPr>
        <w:t>. . . .</w:t>
      </w:r>
      <w:proofErr w:type="gramEnd"/>
      <w:r w:rsidRPr="001572AA">
        <w:rPr>
          <w:rFonts w:ascii="Arial" w:hAnsi="Arial" w:cs="Arial"/>
          <w:color w:val="auto"/>
        </w:rPr>
        <w:t xml:space="preserve"> </w:t>
      </w:r>
      <w:r w:rsidR="00681402">
        <w:rPr>
          <w:rFonts w:ascii="Arial" w:hAnsi="Arial" w:cs="Arial"/>
          <w:color w:val="auto"/>
        </w:rPr>
        <w:t>……..</w:t>
      </w:r>
      <w:r w:rsidRPr="001572AA">
        <w:rPr>
          <w:rFonts w:ascii="Arial" w:hAnsi="Arial" w:cs="Arial"/>
          <w:color w:val="auto"/>
        </w:rPr>
        <w:t xml:space="preserve">. . . . . . . . . . . . . . . . . . . . . . . . . . . . . . . . . . . </w:t>
      </w:r>
    </w:p>
    <w:p w:rsidR="001F0098" w:rsidRPr="001572AA" w:rsidRDefault="00036A49" w:rsidP="00681402">
      <w:pPr>
        <w:pStyle w:val="Testo3colonne"/>
        <w:tabs>
          <w:tab w:val="left" w:pos="36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con sede</w:t>
      </w:r>
      <w:r w:rsidR="00E54C5A" w:rsidRPr="001572AA">
        <w:rPr>
          <w:rFonts w:ascii="Arial" w:hAnsi="Arial" w:cs="Arial"/>
          <w:color w:val="auto"/>
        </w:rPr>
        <w:t xml:space="preserve"> legale</w:t>
      </w:r>
      <w:r w:rsidRPr="001572AA">
        <w:rPr>
          <w:rFonts w:ascii="Arial" w:hAnsi="Arial" w:cs="Arial"/>
          <w:color w:val="auto"/>
        </w:rPr>
        <w:t xml:space="preserve"> in ……………………………………………</w:t>
      </w:r>
      <w:proofErr w:type="gramStart"/>
      <w:r w:rsidRPr="001572AA">
        <w:rPr>
          <w:rFonts w:ascii="Arial" w:hAnsi="Arial" w:cs="Arial"/>
          <w:color w:val="auto"/>
        </w:rPr>
        <w:t>…</w:t>
      </w:r>
      <w:r w:rsidR="00E54C5A" w:rsidRPr="001572AA">
        <w:rPr>
          <w:rFonts w:ascii="Arial" w:hAnsi="Arial" w:cs="Arial"/>
          <w:color w:val="auto"/>
        </w:rPr>
        <w:t>….</w:t>
      </w:r>
      <w:proofErr w:type="gramEnd"/>
      <w:r w:rsidRPr="001572AA">
        <w:rPr>
          <w:rFonts w:ascii="Arial" w:hAnsi="Arial" w:cs="Arial"/>
          <w:color w:val="auto"/>
        </w:rPr>
        <w:t>………………………………………………………..…….</w:t>
      </w:r>
      <w:r w:rsidR="00BB37C7" w:rsidRPr="001572AA">
        <w:rPr>
          <w:rFonts w:ascii="Arial" w:hAnsi="Arial" w:cs="Arial"/>
          <w:color w:val="auto"/>
        </w:rPr>
        <w:t xml:space="preserve">. . . .  </w:t>
      </w:r>
    </w:p>
    <w:p w:rsidR="00036A49" w:rsidRPr="001572AA" w:rsidRDefault="00446728" w:rsidP="00681402">
      <w:pPr>
        <w:pStyle w:val="Testo3colonne"/>
        <w:tabs>
          <w:tab w:val="left" w:pos="360"/>
        </w:tabs>
        <w:spacing w:line="360" w:lineRule="auto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INDIRIZZO PEC……………………………………………………………………………………………………………</w:t>
      </w:r>
      <w:proofErr w:type="gramStart"/>
      <w:r w:rsidRPr="001572AA">
        <w:rPr>
          <w:rFonts w:ascii="Arial" w:hAnsi="Arial" w:cs="Arial"/>
          <w:color w:val="auto"/>
        </w:rPr>
        <w:t>…….</w:t>
      </w:r>
      <w:proofErr w:type="gramEnd"/>
      <w:r w:rsidRPr="001572AA">
        <w:rPr>
          <w:rFonts w:ascii="Arial" w:hAnsi="Arial" w:cs="Arial"/>
          <w:color w:val="auto"/>
        </w:rPr>
        <w:t>.……..</w:t>
      </w:r>
    </w:p>
    <w:p w:rsidR="00446728" w:rsidRPr="001572AA" w:rsidRDefault="00446728" w:rsidP="00681402">
      <w:pPr>
        <w:pStyle w:val="Testo3colonne"/>
        <w:tabs>
          <w:tab w:val="left" w:pos="360"/>
        </w:tabs>
        <w:spacing w:line="360" w:lineRule="auto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INDIRIZZO MAIL (NON PEC) ………………………………………………………………………………………………………...</w:t>
      </w:r>
    </w:p>
    <w:p w:rsidR="00F24A31" w:rsidRPr="001572AA" w:rsidRDefault="00F24A31" w:rsidP="00681402">
      <w:pPr>
        <w:pStyle w:val="Testo3colonne"/>
        <w:tabs>
          <w:tab w:val="left" w:pos="360"/>
        </w:tabs>
        <w:spacing w:line="360" w:lineRule="auto"/>
        <w:rPr>
          <w:rFonts w:ascii="Arial" w:hAnsi="Arial" w:cs="Arial"/>
          <w:color w:val="auto"/>
        </w:rPr>
      </w:pPr>
    </w:p>
    <w:p w:rsidR="001F0098" w:rsidRPr="001572AA" w:rsidRDefault="00C267B6" w:rsidP="001572AA">
      <w:pPr>
        <w:pStyle w:val="Testo3colonne"/>
        <w:tabs>
          <w:tab w:val="left" w:pos="360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1572AA">
        <w:rPr>
          <w:rFonts w:ascii="Arial" w:hAnsi="Arial" w:cs="Arial"/>
          <w:color w:val="auto"/>
          <w:sz w:val="20"/>
          <w:szCs w:val="20"/>
        </w:rPr>
        <w:t>Ai sensi degli articoli 46, 47 del D.P.R.28 dicembre 2000 n. 445, consapevole delle sanzioni penali previste dall'articolo 76 del medesimo D.P.R. n. 445/2000, per le ipotesi di falsità in atti e dichiarazioni mendaci ivi indicate</w:t>
      </w:r>
      <w:r w:rsidR="00662EA8" w:rsidRPr="001572AA">
        <w:rPr>
          <w:rFonts w:ascii="Arial" w:hAnsi="Arial" w:cs="Arial"/>
          <w:color w:val="auto"/>
          <w:sz w:val="20"/>
          <w:szCs w:val="20"/>
        </w:rPr>
        <w:t>.</w:t>
      </w:r>
    </w:p>
    <w:p w:rsidR="00662EA8" w:rsidRPr="001572AA" w:rsidRDefault="00662EA8" w:rsidP="001572AA">
      <w:pPr>
        <w:pStyle w:val="Testo3colonne"/>
        <w:tabs>
          <w:tab w:val="left" w:pos="360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0505F2" w:rsidRPr="001572AA" w:rsidRDefault="000505F2" w:rsidP="001572AA">
      <w:pPr>
        <w:pStyle w:val="Testo3colonne"/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1572AA">
        <w:rPr>
          <w:rFonts w:ascii="Arial" w:hAnsi="Arial" w:cs="Arial"/>
          <w:color w:val="auto"/>
          <w:sz w:val="20"/>
          <w:szCs w:val="20"/>
        </w:rPr>
        <w:t xml:space="preserve">Consapevole che qualora in conseguenza della verifica </w:t>
      </w:r>
      <w:r w:rsidRPr="001572AA">
        <w:rPr>
          <w:rFonts w:ascii="Arial" w:hAnsi="Arial" w:cs="Arial"/>
          <w:sz w:val="20"/>
          <w:szCs w:val="20"/>
        </w:rPr>
        <w:t>non sia confermato il possesso dei requisiti generali o speciali dichiarati, la stazione appaltante Camera di Commercio dell’Umbria procederà alla risoluzione del contratto, all’escussione della eventuale garanzia definitiva, alla comunicazione all’ANAC e alla sospensione dell’operatore economico dalla partecipazione alle procedure di affidamento indette dalla medesima stazione appaltante per un periodo da uno a dodici mesi decorrenti dall’adozione del provvedimento.</w:t>
      </w:r>
    </w:p>
    <w:p w:rsidR="00036A49" w:rsidRPr="001572AA" w:rsidRDefault="001F0098" w:rsidP="001572AA">
      <w:pPr>
        <w:pStyle w:val="Testo3colonne"/>
        <w:tabs>
          <w:tab w:val="left" w:pos="360"/>
        </w:tabs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572AA">
        <w:rPr>
          <w:rFonts w:ascii="Arial" w:hAnsi="Arial" w:cs="Arial"/>
          <w:b/>
          <w:color w:val="auto"/>
          <w:sz w:val="22"/>
          <w:szCs w:val="22"/>
        </w:rPr>
        <w:t>Dichiara</w:t>
      </w:r>
      <w:r w:rsidR="00474412" w:rsidRPr="001572A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F0098" w:rsidRPr="001572AA" w:rsidRDefault="00474412" w:rsidP="001572AA">
      <w:pPr>
        <w:pStyle w:val="Testo3colonne"/>
        <w:tabs>
          <w:tab w:val="left" w:pos="360"/>
        </w:tabs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572AA">
        <w:rPr>
          <w:rFonts w:ascii="Arial" w:hAnsi="Arial" w:cs="Arial"/>
          <w:b/>
          <w:color w:val="auto"/>
          <w:sz w:val="22"/>
          <w:szCs w:val="22"/>
        </w:rPr>
        <w:t xml:space="preserve">per </w:t>
      </w:r>
      <w:r w:rsidR="00DE5C37" w:rsidRPr="001572AA">
        <w:rPr>
          <w:rFonts w:ascii="Arial" w:hAnsi="Arial" w:cs="Arial"/>
          <w:b/>
          <w:color w:val="auto"/>
          <w:sz w:val="22"/>
          <w:szCs w:val="22"/>
        </w:rPr>
        <w:t>sé</w:t>
      </w:r>
      <w:r w:rsidRPr="001572AA">
        <w:rPr>
          <w:rFonts w:ascii="Arial" w:hAnsi="Arial" w:cs="Arial"/>
          <w:b/>
          <w:color w:val="auto"/>
          <w:sz w:val="22"/>
          <w:szCs w:val="22"/>
        </w:rPr>
        <w:t xml:space="preserve"> stesso e per i soggetti di seguito indicati</w:t>
      </w:r>
    </w:p>
    <w:p w:rsidR="00D36ABD" w:rsidRPr="001572AA" w:rsidRDefault="00BB37C7" w:rsidP="001572AA">
      <w:pPr>
        <w:pStyle w:val="Testo3colonne"/>
        <w:tabs>
          <w:tab w:val="left" w:pos="360"/>
        </w:tabs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572AA">
        <w:rPr>
          <w:rFonts w:ascii="Arial" w:hAnsi="Arial" w:cs="Arial"/>
          <w:b/>
          <w:color w:val="auto"/>
          <w:sz w:val="22"/>
          <w:szCs w:val="22"/>
        </w:rPr>
        <w:t>(barrare la casella di interesse)</w:t>
      </w:r>
    </w:p>
    <w:p w:rsidR="002C4F31" w:rsidRPr="001572AA" w:rsidRDefault="002C4F31" w:rsidP="001572AA">
      <w:pPr>
        <w:pStyle w:val="Testo3colonn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DIRETTORE TECNICO (PER IMPRESA INDIVIDUALE)</w:t>
      </w:r>
    </w:p>
    <w:p w:rsidR="00F24A31" w:rsidRPr="001572AA" w:rsidRDefault="002C4F31" w:rsidP="001572AA">
      <w:pPr>
        <w:pStyle w:val="Testo3colonn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ALTRO SOCIO </w:t>
      </w:r>
      <w:r w:rsidR="00A458BA" w:rsidRPr="001572AA">
        <w:rPr>
          <w:rFonts w:ascii="Arial" w:hAnsi="Arial" w:cs="Arial"/>
          <w:bCs/>
          <w:color w:val="auto"/>
        </w:rPr>
        <w:t xml:space="preserve">AMMINISTRATORE E/O DEL </w:t>
      </w:r>
      <w:r w:rsidRPr="001572AA">
        <w:rPr>
          <w:rFonts w:ascii="Arial" w:hAnsi="Arial" w:cs="Arial"/>
          <w:bCs/>
          <w:color w:val="auto"/>
        </w:rPr>
        <w:t>DIRETTORE TECNICO (PER SNC)</w:t>
      </w:r>
    </w:p>
    <w:p w:rsidR="007C2160" w:rsidRPr="001572AA" w:rsidRDefault="002C4F31" w:rsidP="001572AA">
      <w:pPr>
        <w:pStyle w:val="Testo3colonn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ALTRO SOCIO ACCOMANDATARIO E</w:t>
      </w:r>
      <w:r w:rsidR="00A458BA" w:rsidRPr="001572AA">
        <w:rPr>
          <w:rFonts w:ascii="Arial" w:hAnsi="Arial" w:cs="Arial"/>
          <w:bCs/>
          <w:color w:val="auto"/>
        </w:rPr>
        <w:t>/O</w:t>
      </w:r>
      <w:r w:rsidRPr="001572AA">
        <w:rPr>
          <w:rFonts w:ascii="Arial" w:hAnsi="Arial" w:cs="Arial"/>
          <w:bCs/>
          <w:color w:val="auto"/>
        </w:rPr>
        <w:t xml:space="preserve"> DIRETTORE TECNICO (PER SAS);</w:t>
      </w:r>
    </w:p>
    <w:p w:rsidR="00A458BA" w:rsidRPr="001572AA" w:rsidRDefault="002C4F31" w:rsidP="001572AA">
      <w:pPr>
        <w:pStyle w:val="Testo3colonne"/>
        <w:numPr>
          <w:ilvl w:val="0"/>
          <w:numId w:val="22"/>
        </w:numPr>
        <w:tabs>
          <w:tab w:val="left" w:pos="42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MEMBRO</w:t>
      </w:r>
      <w:r w:rsidR="00A458BA" w:rsidRPr="001572AA">
        <w:rPr>
          <w:rFonts w:ascii="Arial" w:hAnsi="Arial" w:cs="Arial"/>
          <w:bCs/>
          <w:color w:val="auto"/>
        </w:rPr>
        <w:t>/I</w:t>
      </w:r>
      <w:r w:rsidRPr="001572AA">
        <w:rPr>
          <w:rFonts w:ascii="Arial" w:hAnsi="Arial" w:cs="Arial"/>
          <w:bCs/>
          <w:color w:val="auto"/>
        </w:rPr>
        <w:t xml:space="preserve"> DEL CONSIGLIO DI AMMINISTRAZIONE </w:t>
      </w:r>
      <w:r w:rsidR="00A458BA" w:rsidRPr="001572AA">
        <w:rPr>
          <w:rFonts w:ascii="Arial" w:hAnsi="Arial" w:cs="Arial"/>
          <w:bCs/>
          <w:color w:val="auto"/>
        </w:rPr>
        <w:t>CUI SIA STATA CONFERITA LA</w:t>
      </w:r>
      <w:r w:rsidRPr="001572AA">
        <w:rPr>
          <w:rFonts w:ascii="Arial" w:hAnsi="Arial" w:cs="Arial"/>
          <w:bCs/>
          <w:color w:val="auto"/>
        </w:rPr>
        <w:t xml:space="preserve"> LEGALE </w:t>
      </w:r>
      <w:r w:rsidR="007C2160" w:rsidRPr="001572AA">
        <w:rPr>
          <w:rFonts w:ascii="Arial" w:hAnsi="Arial" w:cs="Arial"/>
          <w:caps/>
        </w:rPr>
        <w:t xml:space="preserve">rappresentanza </w:t>
      </w:r>
      <w:r w:rsidRPr="001572AA">
        <w:rPr>
          <w:rFonts w:ascii="Arial" w:hAnsi="Arial" w:cs="Arial"/>
          <w:caps/>
        </w:rPr>
        <w:t>ivi compresi</w:t>
      </w:r>
      <w:r w:rsidR="00A458BA" w:rsidRPr="001572AA">
        <w:rPr>
          <w:rFonts w:ascii="Arial" w:hAnsi="Arial" w:cs="Arial"/>
          <w:caps/>
        </w:rPr>
        <w:t xml:space="preserve"> GLI</w:t>
      </w:r>
      <w:r w:rsidRPr="001572AA">
        <w:rPr>
          <w:rFonts w:ascii="Arial" w:hAnsi="Arial" w:cs="Arial"/>
          <w:caps/>
        </w:rPr>
        <w:t xml:space="preserve"> institori e </w:t>
      </w:r>
      <w:r w:rsidR="00A458BA" w:rsidRPr="001572AA">
        <w:rPr>
          <w:rFonts w:ascii="Arial" w:hAnsi="Arial" w:cs="Arial"/>
          <w:caps/>
        </w:rPr>
        <w:t xml:space="preserve">I </w:t>
      </w:r>
      <w:r w:rsidRPr="001572AA">
        <w:rPr>
          <w:rFonts w:ascii="Arial" w:hAnsi="Arial" w:cs="Arial"/>
          <w:caps/>
        </w:rPr>
        <w:t>p</w:t>
      </w:r>
      <w:r w:rsidR="00A458BA" w:rsidRPr="001572AA">
        <w:rPr>
          <w:rFonts w:ascii="Arial" w:hAnsi="Arial" w:cs="Arial"/>
          <w:caps/>
        </w:rPr>
        <w:t>rocuratori generali;</w:t>
      </w:r>
    </w:p>
    <w:p w:rsidR="00F24A31" w:rsidRPr="001572AA" w:rsidRDefault="002C4F31" w:rsidP="001572AA">
      <w:pPr>
        <w:pStyle w:val="Testo3colonne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caps/>
        </w:rPr>
      </w:pPr>
      <w:r w:rsidRPr="001572AA">
        <w:rPr>
          <w:rFonts w:ascii="Arial" w:hAnsi="Arial" w:cs="Arial"/>
          <w:caps/>
        </w:rPr>
        <w:t xml:space="preserve">dei </w:t>
      </w:r>
      <w:r w:rsidR="00A458BA" w:rsidRPr="001572AA">
        <w:rPr>
          <w:rFonts w:ascii="Arial" w:hAnsi="Arial" w:cs="Arial"/>
          <w:caps/>
        </w:rPr>
        <w:t>COMPONENTI</w:t>
      </w:r>
      <w:r w:rsidRPr="001572AA">
        <w:rPr>
          <w:rFonts w:ascii="Arial" w:hAnsi="Arial" w:cs="Arial"/>
          <w:caps/>
        </w:rPr>
        <w:t xml:space="preserve"> degli organi con poteri di direzione o di vigilanza o dei soggetti muniti di poteri di rappresentanza, di direzione o di controllo</w:t>
      </w:r>
    </w:p>
    <w:p w:rsidR="001A1254" w:rsidRPr="001572AA" w:rsidRDefault="002C4F31" w:rsidP="001572AA">
      <w:pPr>
        <w:pStyle w:val="Testo3colonne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caps/>
        </w:rPr>
      </w:pPr>
      <w:r w:rsidRPr="001572AA">
        <w:rPr>
          <w:rFonts w:ascii="Arial" w:hAnsi="Arial" w:cs="Arial"/>
          <w:caps/>
        </w:rPr>
        <w:t xml:space="preserve">del direttorE tecnicO, o del socio unico </w:t>
      </w:r>
    </w:p>
    <w:p w:rsidR="00A458BA" w:rsidRPr="00681402" w:rsidRDefault="00A458BA" w:rsidP="001572AA">
      <w:pPr>
        <w:pStyle w:val="Testo3colonne"/>
        <w:numPr>
          <w:ilvl w:val="0"/>
          <w:numId w:val="2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14" w:hanging="357"/>
        <w:rPr>
          <w:rFonts w:ascii="Arial" w:hAnsi="Arial" w:cs="Arial"/>
          <w:caps/>
        </w:rPr>
      </w:pPr>
      <w:r w:rsidRPr="001572AA">
        <w:rPr>
          <w:rFonts w:ascii="Arial" w:hAnsi="Arial" w:cs="Arial"/>
          <w:bCs/>
          <w:color w:val="auto"/>
        </w:rPr>
        <w:t>DELL’AMMINISTRATORE DI FATTO NELLE IPOTESI DI CUI ALLE LETTERE PRECEDENTI</w:t>
      </w:r>
    </w:p>
    <w:p w:rsidR="00681402" w:rsidRPr="001572AA" w:rsidRDefault="00681402" w:rsidP="00681402">
      <w:pPr>
        <w:pStyle w:val="Testo3colonne"/>
        <w:numPr>
          <w:ilvl w:val="0"/>
          <w:numId w:val="2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DELL’</w:t>
      </w:r>
      <w:r w:rsidRPr="00681402">
        <w:rPr>
          <w:rFonts w:ascii="Arial" w:hAnsi="Arial" w:cs="Arial"/>
          <w:caps/>
        </w:rPr>
        <w:t>AMMINISTRATORE DELLA PERSONA GIURIDICA SOCIO UNICO DELL’OPERATORE ECONOMICO</w:t>
      </w:r>
    </w:p>
    <w:p w:rsidR="001A1254" w:rsidRPr="001572AA" w:rsidRDefault="001A1254" w:rsidP="001572A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caps/>
        </w:rPr>
      </w:pPr>
    </w:p>
    <w:p w:rsidR="005927AC" w:rsidRPr="001572AA" w:rsidRDefault="00C35B48" w:rsidP="001572A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-284"/>
        <w:rPr>
          <w:rFonts w:ascii="Arial" w:hAnsi="Arial" w:cs="Arial"/>
          <w:b/>
          <w:caps/>
          <w:sz w:val="20"/>
          <w:szCs w:val="20"/>
        </w:rPr>
      </w:pPr>
      <w:r w:rsidRPr="001572AA">
        <w:rPr>
          <w:rFonts w:ascii="Arial" w:hAnsi="Arial" w:cs="Arial"/>
          <w:b/>
          <w:sz w:val="20"/>
          <w:szCs w:val="20"/>
        </w:rPr>
        <w:t xml:space="preserve">Qualora la dichiarazione sia resa esclusivamente per </w:t>
      </w:r>
      <w:r w:rsidR="00DE5C37" w:rsidRPr="001572AA">
        <w:rPr>
          <w:rFonts w:ascii="Arial" w:hAnsi="Arial" w:cs="Arial"/>
          <w:b/>
          <w:sz w:val="20"/>
          <w:szCs w:val="20"/>
        </w:rPr>
        <w:t>sé</w:t>
      </w:r>
      <w:r w:rsidRPr="001572AA">
        <w:rPr>
          <w:rFonts w:ascii="Arial" w:hAnsi="Arial" w:cs="Arial"/>
          <w:b/>
          <w:sz w:val="20"/>
          <w:szCs w:val="20"/>
        </w:rPr>
        <w:t xml:space="preserve"> stesso e a proprio nome, quindi nessuna casella è stata barrata,</w:t>
      </w:r>
      <w:r w:rsidR="005927AC" w:rsidRPr="001572AA">
        <w:rPr>
          <w:rFonts w:ascii="Arial" w:hAnsi="Arial" w:cs="Arial"/>
          <w:b/>
          <w:sz w:val="20"/>
          <w:szCs w:val="20"/>
        </w:rPr>
        <w:t xml:space="preserve"> i soggetti di cui sopra devono compilare e sottoscrivere singolarmente il presente modello</w:t>
      </w:r>
      <w:r w:rsidR="00BB5834" w:rsidRPr="001572AA">
        <w:rPr>
          <w:rFonts w:ascii="Arial" w:hAnsi="Arial" w:cs="Arial"/>
          <w:b/>
          <w:sz w:val="20"/>
          <w:szCs w:val="20"/>
        </w:rPr>
        <w:t xml:space="preserve"> limitatamente al punto 1</w:t>
      </w:r>
      <w:r w:rsidR="005927AC" w:rsidRPr="001572AA">
        <w:rPr>
          <w:rFonts w:ascii="Arial" w:hAnsi="Arial" w:cs="Arial"/>
          <w:b/>
          <w:sz w:val="20"/>
          <w:szCs w:val="20"/>
        </w:rPr>
        <w:t>.</w:t>
      </w:r>
    </w:p>
    <w:p w:rsidR="00C07E7F" w:rsidRPr="001572AA" w:rsidRDefault="00C07E7F" w:rsidP="001572AA">
      <w:pPr>
        <w:pStyle w:val="Testo3colonne"/>
        <w:tabs>
          <w:tab w:val="left" w:pos="360"/>
        </w:tabs>
        <w:spacing w:line="240" w:lineRule="auto"/>
        <w:jc w:val="center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2B2B2B"/>
          <w:sz w:val="29"/>
          <w:szCs w:val="29"/>
          <w:shd w:val="clear" w:color="auto" w:fill="FFFFFF"/>
        </w:rPr>
        <w:t xml:space="preserve"> </w:t>
      </w:r>
    </w:p>
    <w:p w:rsidR="00CF724C" w:rsidRPr="001572AA" w:rsidRDefault="00F24A31" w:rsidP="001572AA">
      <w:pPr>
        <w:pStyle w:val="Testo3colonne"/>
        <w:numPr>
          <w:ilvl w:val="0"/>
          <w:numId w:val="2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1) </w:t>
      </w:r>
      <w:r w:rsidR="00C07E7F" w:rsidRPr="001572AA">
        <w:rPr>
          <w:rFonts w:ascii="Arial" w:hAnsi="Arial" w:cs="Arial"/>
          <w:bCs/>
          <w:color w:val="auto"/>
        </w:rPr>
        <w:t>Di non trovarsi in una delle situazioni di esclusione di cui al Titolo IV, Capo II, della Parte V del D. Lgs. 36/2023 Codice dei contratti (artt. da 94 a 98</w:t>
      </w:r>
      <w:r w:rsidR="00E71E4B" w:rsidRPr="001572AA">
        <w:rPr>
          <w:rFonts w:ascii="Arial" w:hAnsi="Arial" w:cs="Arial"/>
          <w:bCs/>
          <w:color w:val="auto"/>
        </w:rPr>
        <w:t xml:space="preserve"> consultabili nell’allegato “A”</w:t>
      </w:r>
      <w:r w:rsidR="00C07E7F" w:rsidRPr="001572AA">
        <w:rPr>
          <w:rFonts w:ascii="Arial" w:hAnsi="Arial" w:cs="Arial"/>
          <w:bCs/>
          <w:color w:val="auto"/>
        </w:rPr>
        <w:t>);</w:t>
      </w:r>
    </w:p>
    <w:p w:rsidR="00BB5834" w:rsidRPr="001572AA" w:rsidRDefault="00F24A31" w:rsidP="001572AA">
      <w:pPr>
        <w:pStyle w:val="Testo3colonne"/>
        <w:numPr>
          <w:ilvl w:val="0"/>
          <w:numId w:val="2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2) </w:t>
      </w:r>
      <w:r w:rsidR="00C07E7F" w:rsidRPr="001572AA">
        <w:rPr>
          <w:rFonts w:ascii="Arial" w:hAnsi="Arial" w:cs="Arial"/>
          <w:bCs/>
          <w:color w:val="auto"/>
        </w:rPr>
        <w:t>di soddisfare i pertinenti criteri di selezione di cui agli artt. 100, 103 e 162 del D. Lgs. 36/2023 Codice dei contratti</w:t>
      </w:r>
    </w:p>
    <w:p w:rsidR="00B52368" w:rsidRPr="001572AA" w:rsidRDefault="00F24A31" w:rsidP="001572AA">
      <w:pPr>
        <w:pStyle w:val="Testo3colonne"/>
        <w:numPr>
          <w:ilvl w:val="0"/>
          <w:numId w:val="2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3) </w:t>
      </w:r>
      <w:r w:rsidR="00B52368" w:rsidRPr="001572AA">
        <w:rPr>
          <w:rFonts w:ascii="Arial" w:hAnsi="Arial" w:cs="Arial"/>
          <w:bCs/>
          <w:color w:val="auto"/>
        </w:rPr>
        <w:t xml:space="preserve">che l’impresa è in regola con le norme di cui all’articolo 17 della </w:t>
      </w:r>
      <w:r w:rsidR="004F1B46" w:rsidRPr="001572AA">
        <w:rPr>
          <w:rFonts w:ascii="Arial" w:hAnsi="Arial" w:cs="Arial"/>
        </w:rPr>
        <w:t>Legge</w:t>
      </w:r>
      <w:r w:rsidR="004F1B46" w:rsidRPr="001572AA">
        <w:rPr>
          <w:rFonts w:ascii="Arial" w:hAnsi="Arial" w:cs="Arial"/>
          <w:bCs/>
        </w:rPr>
        <w:t> </w:t>
      </w:r>
      <w:r w:rsidR="004F1B46" w:rsidRPr="001572AA">
        <w:rPr>
          <w:rFonts w:ascii="Arial" w:hAnsi="Arial" w:cs="Arial"/>
          <w:bCs/>
          <w:color w:val="auto"/>
        </w:rPr>
        <w:t xml:space="preserve">12 marzo 1999, n. 68. "Norme per il diritto al lavoro dei disabili" </w:t>
      </w:r>
      <w:r w:rsidR="00B52368" w:rsidRPr="001572AA">
        <w:rPr>
          <w:rFonts w:ascii="Arial" w:hAnsi="Arial" w:cs="Arial"/>
          <w:bCs/>
          <w:color w:val="auto"/>
        </w:rPr>
        <w:t>(art. 80 co. 5 lett. i) in quanto:</w:t>
      </w:r>
    </w:p>
    <w:p w:rsidR="00B52368" w:rsidRPr="001572AA" w:rsidRDefault="00B52368" w:rsidP="001572AA">
      <w:pPr>
        <w:pStyle w:val="Testo3colonne"/>
        <w:tabs>
          <w:tab w:val="left" w:pos="0"/>
          <w:tab w:val="left" w:pos="709"/>
          <w:tab w:val="left" w:pos="1080"/>
        </w:tabs>
        <w:spacing w:line="240" w:lineRule="auto"/>
        <w:ind w:left="720"/>
        <w:rPr>
          <w:rFonts w:ascii="Arial" w:hAnsi="Arial" w:cs="Arial"/>
        </w:rPr>
      </w:pPr>
      <w:r w:rsidRPr="001572AA">
        <w:rPr>
          <w:rFonts w:ascii="Arial" w:hAnsi="Arial" w:cs="Arial"/>
          <w:color w:val="auto"/>
        </w:rPr>
        <w:t xml:space="preserve"> </w:t>
      </w:r>
      <w:r w:rsidRPr="001572AA">
        <w:rPr>
          <w:rFonts w:ascii="Arial" w:hAnsi="Arial" w:cs="Arial"/>
          <w:color w:val="auto"/>
        </w:rPr>
        <w:sym w:font="Symbol" w:char="F0FF"/>
      </w:r>
      <w:r w:rsidRPr="001572AA">
        <w:rPr>
          <w:rFonts w:ascii="Arial" w:hAnsi="Arial" w:cs="Arial"/>
          <w:color w:val="auto"/>
        </w:rPr>
        <w:t xml:space="preserve"> non assoggettata agli obblighi della legge 68/99</w:t>
      </w:r>
      <w:r w:rsidRPr="001572AA">
        <w:rPr>
          <w:rFonts w:ascii="Arial" w:hAnsi="Arial" w:cs="Arial"/>
        </w:rPr>
        <w:t xml:space="preserve"> poichè...................................................................................</w:t>
      </w:r>
    </w:p>
    <w:p w:rsidR="00B52368" w:rsidRPr="001572AA" w:rsidRDefault="00B52368" w:rsidP="001572AA">
      <w:pPr>
        <w:pStyle w:val="Testo3colonne"/>
        <w:tabs>
          <w:tab w:val="left" w:pos="0"/>
          <w:tab w:val="left" w:pos="709"/>
          <w:tab w:val="left" w:pos="1080"/>
        </w:tabs>
        <w:spacing w:line="240" w:lineRule="auto"/>
        <w:ind w:left="720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 xml:space="preserve"> </w:t>
      </w:r>
      <w:r w:rsidRPr="001572AA">
        <w:rPr>
          <w:rFonts w:ascii="Arial" w:hAnsi="Arial" w:cs="Arial"/>
          <w:color w:val="auto"/>
        </w:rPr>
        <w:sym w:font="Symbol" w:char="F0FF"/>
      </w:r>
      <w:r w:rsidRPr="001572AA">
        <w:rPr>
          <w:rFonts w:ascii="Arial" w:hAnsi="Arial" w:cs="Arial"/>
          <w:color w:val="auto"/>
        </w:rPr>
        <w:t xml:space="preserve"> ha adempiuto agli obblighi della legge 68/99 </w:t>
      </w:r>
    </w:p>
    <w:p w:rsidR="00B52368" w:rsidRPr="001572AA" w:rsidRDefault="00B52368" w:rsidP="001572AA">
      <w:pPr>
        <w:pStyle w:val="Testo3colonne"/>
        <w:tabs>
          <w:tab w:val="left" w:pos="0"/>
          <w:tab w:val="left" w:pos="709"/>
          <w:tab w:val="left" w:pos="1080"/>
        </w:tabs>
        <w:spacing w:line="240" w:lineRule="auto"/>
        <w:ind w:left="720"/>
        <w:rPr>
          <w:rFonts w:ascii="Arial" w:hAnsi="Arial" w:cs="Arial"/>
        </w:rPr>
      </w:pPr>
      <w:r w:rsidRPr="001572AA">
        <w:rPr>
          <w:rFonts w:ascii="Arial" w:hAnsi="Arial" w:cs="Arial"/>
          <w:color w:val="auto"/>
        </w:rPr>
        <w:t>indicare l’Ufficio Provinciale (Centro per l’impiego) a cui indirizzare la verifica:</w:t>
      </w:r>
      <w:r w:rsidRPr="001572AA">
        <w:rPr>
          <w:rFonts w:ascii="Arial" w:hAnsi="Arial" w:cs="Arial"/>
        </w:rPr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515"/>
        <w:gridCol w:w="1520"/>
        <w:gridCol w:w="3060"/>
      </w:tblGrid>
      <w:tr w:rsidR="00B52368" w:rsidRPr="001572AA" w:rsidTr="009544FE">
        <w:trPr>
          <w:trHeight w:val="468"/>
        </w:trPr>
        <w:tc>
          <w:tcPr>
            <w:tcW w:w="1878" w:type="dxa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Ufficio</w:t>
            </w:r>
          </w:p>
        </w:tc>
        <w:tc>
          <w:tcPr>
            <w:tcW w:w="2515" w:type="dxa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1520" w:type="dxa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3060" w:type="dxa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</w:tr>
      <w:tr w:rsidR="00B52368" w:rsidRPr="001572AA" w:rsidTr="00007B4C">
        <w:trPr>
          <w:trHeight w:val="510"/>
        </w:trPr>
        <w:tc>
          <w:tcPr>
            <w:tcW w:w="1878" w:type="dxa"/>
          </w:tcPr>
          <w:p w:rsidR="00B52368" w:rsidRPr="001572AA" w:rsidRDefault="00B52368" w:rsidP="001572AA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52368" w:rsidRPr="001572AA" w:rsidRDefault="00B52368" w:rsidP="001572AA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B52368" w:rsidRPr="001572AA" w:rsidRDefault="00B52368" w:rsidP="001572A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52368" w:rsidRPr="001572AA" w:rsidRDefault="00B52368" w:rsidP="001572AA">
            <w:pPr>
              <w:rPr>
                <w:rFonts w:ascii="Arial" w:hAnsi="Arial" w:cs="Arial"/>
              </w:rPr>
            </w:pPr>
          </w:p>
        </w:tc>
      </w:tr>
      <w:tr w:rsidR="00B52368" w:rsidRPr="001572AA" w:rsidTr="00D36ABD">
        <w:trPr>
          <w:cantSplit/>
          <w:trHeight w:val="510"/>
        </w:trPr>
        <w:tc>
          <w:tcPr>
            <w:tcW w:w="4393" w:type="dxa"/>
            <w:gridSpan w:val="2"/>
            <w:vAlign w:val="center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Telefono e fax</w:t>
            </w:r>
          </w:p>
        </w:tc>
        <w:tc>
          <w:tcPr>
            <w:tcW w:w="4580" w:type="dxa"/>
            <w:gridSpan w:val="2"/>
            <w:vAlign w:val="center"/>
          </w:tcPr>
          <w:p w:rsidR="00B52368" w:rsidRPr="001572AA" w:rsidRDefault="00B52368" w:rsidP="001572AA">
            <w:pPr>
              <w:rPr>
                <w:rFonts w:ascii="Arial" w:hAnsi="Arial" w:cs="Arial"/>
                <w:sz w:val="18"/>
                <w:szCs w:val="18"/>
              </w:rPr>
            </w:pPr>
            <w:r w:rsidRPr="001572AA">
              <w:rPr>
                <w:rFonts w:ascii="Arial" w:hAnsi="Arial" w:cs="Arial"/>
                <w:sz w:val="18"/>
                <w:szCs w:val="18"/>
              </w:rPr>
              <w:t>Codice impresa (se esistente)</w:t>
            </w:r>
          </w:p>
        </w:tc>
      </w:tr>
    </w:tbl>
    <w:p w:rsidR="00EA2C7C" w:rsidRPr="001572AA" w:rsidRDefault="00EA2C7C" w:rsidP="001572AA">
      <w:pPr>
        <w:pStyle w:val="Testo3colonne"/>
        <w:tabs>
          <w:tab w:val="left" w:pos="709"/>
        </w:tabs>
        <w:spacing w:line="240" w:lineRule="auto"/>
        <w:ind w:left="709" w:hanging="709"/>
        <w:rPr>
          <w:rFonts w:ascii="Arial" w:hAnsi="Arial" w:cs="Arial"/>
          <w:color w:val="auto"/>
        </w:rPr>
      </w:pPr>
    </w:p>
    <w:p w:rsidR="005D48DF" w:rsidRPr="001572AA" w:rsidRDefault="00EF3D53" w:rsidP="001572AA">
      <w:pPr>
        <w:pStyle w:val="Testo3colonne"/>
        <w:numPr>
          <w:ilvl w:val="0"/>
          <w:numId w:val="2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4</w:t>
      </w:r>
      <w:r w:rsidR="00F24A31" w:rsidRPr="001572AA">
        <w:rPr>
          <w:rFonts w:ascii="Arial" w:hAnsi="Arial" w:cs="Arial"/>
          <w:bCs/>
          <w:color w:val="auto"/>
        </w:rPr>
        <w:t xml:space="preserve">) </w:t>
      </w:r>
      <w:r w:rsidR="005D48DF" w:rsidRPr="001572AA">
        <w:rPr>
          <w:rFonts w:ascii="Arial" w:hAnsi="Arial" w:cs="Arial"/>
          <w:bCs/>
          <w:color w:val="auto"/>
        </w:rPr>
        <w:t>che l’operatore economico non si trova, ai sensi dell’articolo 2359 del codice civile, in s</w:t>
      </w:r>
      <w:r w:rsidR="00EA2C7C" w:rsidRPr="001572AA">
        <w:rPr>
          <w:rFonts w:ascii="Arial" w:hAnsi="Arial" w:cs="Arial"/>
          <w:bCs/>
          <w:color w:val="auto"/>
        </w:rPr>
        <w:t>ituazione di controllo o in una</w:t>
      </w:r>
      <w:r w:rsidRPr="001572AA">
        <w:rPr>
          <w:rFonts w:ascii="Arial" w:hAnsi="Arial" w:cs="Arial"/>
          <w:bCs/>
          <w:color w:val="auto"/>
        </w:rPr>
        <w:t xml:space="preserve"> </w:t>
      </w:r>
      <w:r w:rsidR="005D48DF" w:rsidRPr="001572AA">
        <w:rPr>
          <w:rFonts w:ascii="Arial" w:hAnsi="Arial" w:cs="Arial"/>
          <w:bCs/>
          <w:color w:val="auto"/>
        </w:rPr>
        <w:t>qualsiasi relazione, anche di fatto, che comporti l’imputabilità ad un unico centro decisionale delle offerte relative alla gara.</w:t>
      </w:r>
    </w:p>
    <w:p w:rsidR="005D48DF" w:rsidRPr="001572AA" w:rsidRDefault="005D48DF" w:rsidP="001572AA">
      <w:pPr>
        <w:pStyle w:val="Testo3colonne"/>
        <w:spacing w:line="240" w:lineRule="auto"/>
        <w:ind w:left="708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>Al riguardo (barrare la casella che interessa):</w:t>
      </w:r>
    </w:p>
    <w:p w:rsidR="005D48DF" w:rsidRPr="001572AA" w:rsidRDefault="005D48DF" w:rsidP="001572AA">
      <w:pPr>
        <w:pStyle w:val="Testo3colonne"/>
        <w:spacing w:line="240" w:lineRule="auto"/>
        <w:ind w:left="993" w:hanging="285"/>
        <w:rPr>
          <w:rFonts w:ascii="Arial" w:hAnsi="Arial" w:cs="Arial"/>
          <w:color w:val="auto"/>
        </w:rPr>
      </w:pPr>
      <w:r w:rsidRPr="001572AA">
        <w:rPr>
          <w:rFonts w:ascii="Arial" w:hAnsi="Arial" w:cs="Arial" w:hint="eastAsia"/>
          <w:color w:val="auto"/>
        </w:rPr>
        <w:t>􀂅</w:t>
      </w:r>
      <w:r w:rsidRPr="001572AA">
        <w:rPr>
          <w:rFonts w:ascii="Arial" w:hAnsi="Arial" w:cs="Arial"/>
          <w:color w:val="auto"/>
        </w:rPr>
        <w:t xml:space="preserve"> di non trovarsi in alcuna situazione di controllo di cui all'articolo 2359 del codice civile rispetto ad alcun soggetto, e di aver formulato l'offerta autonomamente;</w:t>
      </w:r>
    </w:p>
    <w:p w:rsidR="005D48DF" w:rsidRPr="001572AA" w:rsidRDefault="005D48DF" w:rsidP="001572AA">
      <w:pPr>
        <w:pStyle w:val="Testo3colonne"/>
        <w:spacing w:line="240" w:lineRule="auto"/>
        <w:ind w:left="993" w:hanging="285"/>
        <w:rPr>
          <w:rFonts w:ascii="Arial" w:hAnsi="Arial" w:cs="Arial"/>
          <w:color w:val="auto"/>
        </w:rPr>
      </w:pPr>
      <w:r w:rsidRPr="001572AA">
        <w:rPr>
          <w:rFonts w:ascii="Arial" w:hAnsi="Arial" w:cs="Arial" w:hint="eastAsia"/>
          <w:color w:val="auto"/>
        </w:rPr>
        <w:t>􀂅</w:t>
      </w:r>
      <w:r w:rsidRPr="001572AA">
        <w:rPr>
          <w:rFonts w:ascii="Arial" w:hAnsi="Arial" w:cs="Arial"/>
          <w:color w:val="auto"/>
        </w:rPr>
        <w:t xml:space="preserve"> di non essere a conoscenza della partecipazione alla medesima procedura di altri soggetti che si trovano, rispetto all’impresa che rappresenta, in una delle situazioni di controllo di cui all'articolo 2359 del codice civile, e di aver formulato l'offerta autonomamente;</w:t>
      </w:r>
    </w:p>
    <w:p w:rsidR="00C73F10" w:rsidRPr="001572AA" w:rsidRDefault="005D48DF" w:rsidP="001572AA">
      <w:pPr>
        <w:pStyle w:val="Testo3colonne"/>
        <w:spacing w:line="240" w:lineRule="auto"/>
        <w:ind w:left="993" w:hanging="285"/>
        <w:rPr>
          <w:rFonts w:ascii="Arial" w:hAnsi="Arial" w:cs="Arial"/>
          <w:color w:val="auto"/>
        </w:rPr>
      </w:pPr>
      <w:r w:rsidRPr="001572AA">
        <w:rPr>
          <w:rFonts w:ascii="Arial" w:hAnsi="Arial" w:cs="Arial" w:hint="eastAsia"/>
          <w:color w:val="auto"/>
        </w:rPr>
        <w:t>􀂅</w:t>
      </w:r>
      <w:r w:rsidRPr="001572AA">
        <w:rPr>
          <w:rFonts w:ascii="Arial" w:hAnsi="Arial" w:cs="Arial"/>
          <w:color w:val="auto"/>
        </w:rPr>
        <w:t xml:space="preserve"> di essere a conoscenza della partecipazione alla medesima procedura di soggetti che si trovano, rispetto al concorrente, in situazione di controllo di cui all'articolo 2359 del codice civile, e di aver formulato l'offerta autonomamente</w:t>
      </w:r>
      <w:r w:rsidR="00C73F10" w:rsidRPr="001572AA">
        <w:rPr>
          <w:rFonts w:ascii="Arial" w:hAnsi="Arial" w:cs="Arial"/>
          <w:color w:val="auto"/>
        </w:rPr>
        <w:t>;</w:t>
      </w:r>
    </w:p>
    <w:p w:rsidR="001572AA" w:rsidRDefault="00F24A31" w:rsidP="001572AA">
      <w:pPr>
        <w:pStyle w:val="Testo3colonne"/>
        <w:numPr>
          <w:ilvl w:val="0"/>
          <w:numId w:val="2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5) </w:t>
      </w:r>
      <w:r w:rsidR="00A25574" w:rsidRPr="001572AA">
        <w:rPr>
          <w:rFonts w:ascii="Arial" w:hAnsi="Arial" w:cs="Arial"/>
          <w:bCs/>
          <w:color w:val="auto"/>
        </w:rPr>
        <w:t xml:space="preserve">che l’impresa è iscritta al registro imprese presso la </w:t>
      </w:r>
    </w:p>
    <w:p w:rsidR="001572AA" w:rsidRDefault="00A25574" w:rsidP="001572AA">
      <w:pPr>
        <w:pStyle w:val="Testo3colonne"/>
        <w:tabs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28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C.C.I.A.A di</w:t>
      </w:r>
    </w:p>
    <w:p w:rsidR="00DE581E" w:rsidRDefault="00A25574" w:rsidP="001572AA">
      <w:pPr>
        <w:pStyle w:val="Testo3colonne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09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_______________</w:t>
      </w:r>
      <w:r w:rsidR="00DE581E" w:rsidRPr="001572AA">
        <w:rPr>
          <w:rFonts w:ascii="Arial" w:hAnsi="Arial" w:cs="Arial"/>
          <w:bCs/>
          <w:color w:val="auto"/>
        </w:rPr>
        <w:t>_________________</w:t>
      </w:r>
      <w:r w:rsidRPr="001572AA">
        <w:rPr>
          <w:rFonts w:ascii="Arial" w:hAnsi="Arial" w:cs="Arial"/>
          <w:bCs/>
          <w:color w:val="auto"/>
        </w:rPr>
        <w:t xml:space="preserve">______ </w:t>
      </w:r>
    </w:p>
    <w:p w:rsidR="001572AA" w:rsidRPr="001572AA" w:rsidRDefault="001572AA" w:rsidP="001572AA">
      <w:pPr>
        <w:pStyle w:val="Testo3colonne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09"/>
        <w:rPr>
          <w:rFonts w:ascii="Arial" w:hAnsi="Arial" w:cs="Arial"/>
          <w:bCs/>
          <w:color w:val="auto"/>
        </w:rPr>
      </w:pPr>
    </w:p>
    <w:p w:rsidR="00EC0754" w:rsidRPr="001572AA" w:rsidRDefault="00A25574" w:rsidP="001572AA">
      <w:pPr>
        <w:ind w:left="709"/>
        <w:jc w:val="both"/>
        <w:rPr>
          <w:rFonts w:ascii="Arial" w:hAnsi="Arial" w:cs="Arial"/>
          <w:sz w:val="18"/>
          <w:szCs w:val="18"/>
        </w:rPr>
      </w:pPr>
      <w:r w:rsidRPr="001572AA">
        <w:rPr>
          <w:rFonts w:ascii="Arial" w:hAnsi="Arial" w:cs="Arial"/>
          <w:sz w:val="18"/>
          <w:szCs w:val="18"/>
        </w:rPr>
        <w:t>c.</w:t>
      </w:r>
      <w:r w:rsidR="00DE581E" w:rsidRPr="001572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572AA">
        <w:rPr>
          <w:rFonts w:ascii="Arial" w:hAnsi="Arial" w:cs="Arial"/>
          <w:sz w:val="18"/>
          <w:szCs w:val="18"/>
        </w:rPr>
        <w:t>fisc</w:t>
      </w:r>
      <w:proofErr w:type="spellEnd"/>
      <w:r w:rsidRPr="001572AA">
        <w:rPr>
          <w:rFonts w:ascii="Arial" w:hAnsi="Arial" w:cs="Arial"/>
          <w:sz w:val="18"/>
          <w:szCs w:val="18"/>
        </w:rPr>
        <w:t>.</w:t>
      </w:r>
      <w:r w:rsidR="00C73F10" w:rsidRPr="001572AA">
        <w:rPr>
          <w:rFonts w:ascii="Arial" w:hAnsi="Arial" w:cs="Arial"/>
          <w:sz w:val="18"/>
          <w:szCs w:val="18"/>
        </w:rPr>
        <w:t xml:space="preserve"> </w:t>
      </w:r>
      <w:r w:rsidRPr="001572AA">
        <w:rPr>
          <w:rFonts w:ascii="Arial" w:hAnsi="Arial" w:cs="Arial"/>
          <w:sz w:val="18"/>
          <w:szCs w:val="18"/>
        </w:rPr>
        <w:t>______________________REA____________, per la seguente l’attività:</w:t>
      </w:r>
    </w:p>
    <w:p w:rsidR="005D48DF" w:rsidRPr="001572AA" w:rsidRDefault="00A25574" w:rsidP="001572AA">
      <w:pPr>
        <w:ind w:left="709"/>
        <w:jc w:val="both"/>
        <w:rPr>
          <w:rFonts w:ascii="Arial" w:hAnsi="Arial" w:cs="Arial"/>
        </w:rPr>
      </w:pPr>
      <w:r w:rsidRPr="001572AA">
        <w:rPr>
          <w:rFonts w:ascii="Arial" w:hAnsi="Arial" w:cs="Arial"/>
          <w:sz w:val="18"/>
          <w:szCs w:val="18"/>
        </w:rPr>
        <w:t xml:space="preserve"> </w:t>
      </w:r>
      <w:r w:rsidRPr="001572AA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E7ECD" w:rsidRPr="001572AA" w:rsidRDefault="00794F62" w:rsidP="001572AA">
      <w:pPr>
        <w:pStyle w:val="Testo3colonne"/>
        <w:numPr>
          <w:ilvl w:val="0"/>
          <w:numId w:val="2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6</w:t>
      </w:r>
      <w:r w:rsidR="00F24A31" w:rsidRPr="001572AA">
        <w:rPr>
          <w:rFonts w:ascii="Arial" w:hAnsi="Arial" w:cs="Arial"/>
          <w:bCs/>
          <w:color w:val="auto"/>
        </w:rPr>
        <w:t xml:space="preserve">) </w:t>
      </w:r>
      <w:r w:rsidR="00665622" w:rsidRPr="001572AA">
        <w:rPr>
          <w:rFonts w:ascii="Arial" w:hAnsi="Arial" w:cs="Arial"/>
          <w:bCs/>
          <w:color w:val="auto"/>
        </w:rPr>
        <w:t xml:space="preserve">Di </w:t>
      </w:r>
      <w:r w:rsidR="00FE7ECD" w:rsidRPr="001572AA">
        <w:rPr>
          <w:rFonts w:ascii="Arial" w:hAnsi="Arial" w:cs="Arial"/>
          <w:bCs/>
          <w:color w:val="auto"/>
        </w:rPr>
        <w:t>non trovarsi nelle</w:t>
      </w:r>
      <w:r w:rsidR="00665622" w:rsidRPr="001572AA">
        <w:rPr>
          <w:rFonts w:ascii="Arial" w:hAnsi="Arial" w:cs="Arial"/>
          <w:bCs/>
          <w:color w:val="auto"/>
        </w:rPr>
        <w:t xml:space="preserve"> condizioni di cui al co. 16-ter del</w:t>
      </w:r>
      <w:r w:rsidR="00665622" w:rsidRPr="001572AA">
        <w:rPr>
          <w:rFonts w:ascii="Arial" w:hAnsi="Arial" w:cs="Arial"/>
          <w:color w:val="auto"/>
        </w:rPr>
        <w:t>l’art. 53</w:t>
      </w:r>
      <w:r w:rsidR="00665622" w:rsidRPr="001572AA">
        <w:rPr>
          <w:rFonts w:ascii="Arial" w:hAnsi="Arial" w:cs="Arial"/>
          <w:bCs/>
          <w:color w:val="auto"/>
        </w:rPr>
        <w:t> </w:t>
      </w:r>
      <w:r w:rsidR="00665622" w:rsidRPr="001572AA">
        <w:rPr>
          <w:rFonts w:ascii="Arial" w:hAnsi="Arial" w:cs="Arial"/>
          <w:b/>
          <w:color w:val="auto"/>
        </w:rPr>
        <w:t>del d.</w:t>
      </w:r>
      <w:r w:rsidRPr="001572AA">
        <w:rPr>
          <w:rFonts w:ascii="Arial" w:hAnsi="Arial" w:cs="Arial"/>
          <w:b/>
          <w:color w:val="auto"/>
        </w:rPr>
        <w:t xml:space="preserve"> </w:t>
      </w:r>
      <w:r w:rsidR="00665622" w:rsidRPr="001572AA">
        <w:rPr>
          <w:rFonts w:ascii="Arial" w:hAnsi="Arial" w:cs="Arial"/>
          <w:b/>
          <w:color w:val="auto"/>
        </w:rPr>
        <w:t xml:space="preserve">lgs. n. 165/2001 </w:t>
      </w:r>
      <w:r w:rsidR="00665622" w:rsidRPr="001572AA">
        <w:rPr>
          <w:rFonts w:ascii="Arial" w:hAnsi="Arial" w:cs="Arial"/>
          <w:bCs/>
          <w:i/>
          <w:iCs/>
          <w:color w:val="auto"/>
        </w:rPr>
        <w:t>il quale prevede che</w:t>
      </w:r>
      <w:r w:rsidR="00FE7ECD" w:rsidRPr="001572AA">
        <w:rPr>
          <w:rFonts w:ascii="Arial" w:hAnsi="Arial" w:cs="Arial"/>
          <w:bCs/>
          <w:i/>
          <w:iCs/>
          <w:color w:val="auto"/>
        </w:rPr>
        <w:t>:</w:t>
      </w:r>
    </w:p>
    <w:p w:rsidR="00794F62" w:rsidRPr="001572AA" w:rsidRDefault="00FE7ECD" w:rsidP="001572AA">
      <w:pPr>
        <w:pStyle w:val="Testo3colonne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ind w:left="720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 xml:space="preserve"> “I dipendenti che, negli ultimi tre anni di servizio, hanno esercitato poteri autoritativi o negoziali per conto delle pubbliche amministrazioni di cui all’art. 1 comma 2 non possono svolgere, nei tre anni successivi alla cessazione del rapporto di pubblico impiego, attività lavorativa o professionale presso i soggetti privati destinatari della pubblica amministrazione svolta attraverso i medesimi poteri”.</w:t>
      </w:r>
    </w:p>
    <w:p w:rsidR="00794F62" w:rsidRPr="001572AA" w:rsidRDefault="00794F62" w:rsidP="001572A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572AA">
        <w:rPr>
          <w:rFonts w:ascii="Arial" w:hAnsi="Arial" w:cs="Arial"/>
          <w:b/>
          <w:color w:val="000000"/>
          <w:sz w:val="18"/>
          <w:szCs w:val="18"/>
        </w:rPr>
        <w:t>DA COMPILARE SOLO NEL CASO L’OPERATORE ECONOMICO SI TROVI IN UNA DELLE SITUAZIONI STABILITE DALL’ART 94 (AD ECCEZIONE DEL COMMA 6) E ART 95 (AD ECCEZIONE DEL COMMA 2)</w:t>
      </w:r>
    </w:p>
    <w:p w:rsidR="00794F62" w:rsidRPr="001572AA" w:rsidRDefault="00794F62" w:rsidP="001572A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572AA">
        <w:rPr>
          <w:rFonts w:ascii="Arial" w:hAnsi="Arial" w:cs="Arial"/>
          <w:color w:val="000000"/>
          <w:sz w:val="18"/>
          <w:szCs w:val="18"/>
        </w:rPr>
        <w:t>Il sottoscritto dichiara:</w:t>
      </w:r>
    </w:p>
    <w:p w:rsidR="00794F62" w:rsidRPr="001572AA" w:rsidRDefault="00B60D14" w:rsidP="001572AA">
      <w:pPr>
        <w:pStyle w:val="Testo3colonne"/>
        <w:numPr>
          <w:ilvl w:val="0"/>
          <w:numId w:val="2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7</w:t>
      </w:r>
      <w:r w:rsidR="00F24A31" w:rsidRPr="001572AA">
        <w:rPr>
          <w:rFonts w:ascii="Arial" w:hAnsi="Arial" w:cs="Arial"/>
          <w:bCs/>
          <w:color w:val="auto"/>
        </w:rPr>
        <w:t xml:space="preserve">) </w:t>
      </w:r>
      <w:r w:rsidR="00794F62" w:rsidRPr="001572AA">
        <w:rPr>
          <w:rFonts w:ascii="Arial" w:hAnsi="Arial" w:cs="Arial"/>
          <w:bCs/>
          <w:color w:val="auto"/>
        </w:rPr>
        <w:t xml:space="preserve"> di aver risarcito o di essersi impegnato a risarcire qualunque danno causato dal reato o dall'illecito;</w:t>
      </w:r>
    </w:p>
    <w:p w:rsidR="00794F62" w:rsidRPr="001572AA" w:rsidRDefault="00B60D14" w:rsidP="001572AA">
      <w:pPr>
        <w:pStyle w:val="Testo3colonne"/>
        <w:numPr>
          <w:ilvl w:val="0"/>
          <w:numId w:val="2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  <w:r w:rsidRPr="001572AA">
        <w:rPr>
          <w:rFonts w:ascii="Arial" w:hAnsi="Arial" w:cs="Arial"/>
          <w:bCs/>
          <w:color w:val="auto"/>
        </w:rPr>
        <w:t>8</w:t>
      </w:r>
      <w:r w:rsidR="00F24A31" w:rsidRPr="001572AA">
        <w:rPr>
          <w:rFonts w:ascii="Arial" w:hAnsi="Arial" w:cs="Arial"/>
          <w:bCs/>
          <w:color w:val="auto"/>
        </w:rPr>
        <w:t xml:space="preserve">) </w:t>
      </w:r>
      <w:r w:rsidR="00794F62" w:rsidRPr="001572AA">
        <w:rPr>
          <w:rFonts w:ascii="Arial" w:hAnsi="Arial" w:cs="Arial"/>
          <w:bCs/>
          <w:color w:val="auto"/>
        </w:rPr>
        <w:t xml:space="preserve"> di aver chiarito i fatti e le circostanze in modo globale collaborando attivamente con le autorità investigative e di aver adottato provvedimenti concreti di carattere tecnico, organizzativo e relativi al personale idonei a prevenire ulteriori reati o illeciti</w:t>
      </w:r>
    </w:p>
    <w:p w:rsidR="00F24A31" w:rsidRPr="001572AA" w:rsidRDefault="00F24A31" w:rsidP="001572AA">
      <w:pPr>
        <w:pStyle w:val="Testo3colonne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line="240" w:lineRule="auto"/>
        <w:rPr>
          <w:rFonts w:ascii="Arial" w:hAnsi="Arial" w:cs="Arial"/>
          <w:bCs/>
          <w:color w:val="auto"/>
        </w:rPr>
      </w:pPr>
    </w:p>
    <w:p w:rsidR="00127D0A" w:rsidRPr="001572AA" w:rsidRDefault="00127D0A" w:rsidP="001572AA">
      <w:pPr>
        <w:pStyle w:val="sche3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1572AA">
        <w:rPr>
          <w:rFonts w:ascii="Arial" w:hAnsi="Arial" w:cs="Arial"/>
          <w:color w:val="000000"/>
          <w:sz w:val="18"/>
          <w:szCs w:val="18"/>
        </w:rPr>
        <w:t xml:space="preserve">Il </w:t>
      </w:r>
      <w:proofErr w:type="spellStart"/>
      <w:r w:rsidRPr="001572AA">
        <w:rPr>
          <w:rFonts w:ascii="Arial" w:hAnsi="Arial" w:cs="Arial"/>
          <w:color w:val="000000"/>
          <w:sz w:val="18"/>
          <w:szCs w:val="18"/>
        </w:rPr>
        <w:t>sottoscritto</w:t>
      </w:r>
      <w:proofErr w:type="spellEnd"/>
      <w:r w:rsidRPr="001572A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dichiara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di aver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preso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visione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dell'Informativa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privacy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pubblicata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sul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sito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della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Camera di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Commercio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dell'Umbria</w:t>
      </w:r>
      <w:proofErr w:type="spellEnd"/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all'indirizzo </w:t>
      </w:r>
      <w:hyperlink r:id="rId8" w:tgtFrame="_blank" w:history="1">
        <w:r w:rsidRPr="001572AA">
          <w:rPr>
            <w:rStyle w:val="Collegamentoipertestual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https://www.umbria.camcom.it/privacy-policy/informativa-privacy-per-appalti-pubblici-servizi-e-forniture</w:t>
        </w:r>
      </w:hyperlink>
      <w:r w:rsidRPr="001572AA">
        <w:rPr>
          <w:rFonts w:ascii="Arial" w:hAnsi="Arial" w:cs="Arial"/>
          <w:color w:val="222222"/>
          <w:sz w:val="18"/>
          <w:szCs w:val="18"/>
          <w:shd w:val="clear" w:color="auto" w:fill="FFFFFF"/>
        </w:rPr>
        <w:t>".</w:t>
      </w:r>
    </w:p>
    <w:p w:rsidR="00127D0A" w:rsidRPr="001572AA" w:rsidRDefault="00127D0A" w:rsidP="001572AA">
      <w:pPr>
        <w:pStyle w:val="sche3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127D0A" w:rsidRPr="001572AA" w:rsidRDefault="00127D0A" w:rsidP="001572AA">
      <w:pPr>
        <w:pStyle w:val="sche3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127D0A" w:rsidRPr="001572AA" w:rsidRDefault="00127D0A" w:rsidP="001572AA">
      <w:pPr>
        <w:pStyle w:val="sche3"/>
        <w:rPr>
          <w:rFonts w:ascii="Arial" w:hAnsi="Arial" w:cs="Arial"/>
          <w:sz w:val="18"/>
          <w:szCs w:val="18"/>
          <w:lang w:val="it-IT"/>
        </w:rPr>
      </w:pPr>
      <w:r w:rsidRPr="001572AA">
        <w:rPr>
          <w:rFonts w:ascii="Arial" w:hAnsi="Arial" w:cs="Arial"/>
          <w:sz w:val="18"/>
          <w:szCs w:val="18"/>
          <w:lang w:val="it-IT"/>
        </w:rPr>
        <w:t xml:space="preserve">Il sottoscritto dichiara inoltre </w:t>
      </w:r>
      <w:proofErr w:type="spellStart"/>
      <w:r w:rsidRPr="001572AA">
        <w:rPr>
          <w:rFonts w:ascii="Arial" w:hAnsi="Arial" w:cs="Arial"/>
          <w:sz w:val="18"/>
          <w:szCs w:val="18"/>
          <w:lang w:val="it-IT"/>
        </w:rPr>
        <w:t>d</w:t>
      </w:r>
      <w:r w:rsidR="00681402">
        <w:rPr>
          <w:rFonts w:ascii="Arial" w:hAnsi="Arial" w:cs="Arial"/>
          <w:sz w:val="18"/>
          <w:szCs w:val="18"/>
          <w:lang w:val="it-IT"/>
        </w:rPr>
        <w:t>I</w:t>
      </w:r>
      <w:proofErr w:type="spellEnd"/>
      <w:r w:rsidRPr="001572AA">
        <w:rPr>
          <w:rFonts w:ascii="Arial" w:hAnsi="Arial" w:cs="Arial"/>
          <w:sz w:val="18"/>
          <w:szCs w:val="18"/>
          <w:lang w:val="it-IT"/>
        </w:rPr>
        <w:t xml:space="preserve"> aver preso visione del Codice di comportamento dei dipendenti pubblici (D.P.R. n. 62/2013) e del Codice di comportamento dei dipendenti della Camera di commercio dell’Umbria, entrambi consultabili sul sito della dell’Ente all’indirizzo </w:t>
      </w:r>
      <w:hyperlink r:id="rId9" w:history="1">
        <w:r w:rsidRPr="001572AA">
          <w:rPr>
            <w:rStyle w:val="Collegamentoipertestual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https://www.umbria.camcom.it/amministrazione-trasparente/disposizioni-generali/atti-generali/codice-disciplinare-e-codice-di-condott</w:t>
        </w:r>
        <w:r w:rsidRPr="001572AA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a</w:t>
        </w:r>
      </w:hyperlink>
      <w:r w:rsidRPr="001572AA">
        <w:rPr>
          <w:rFonts w:ascii="Arial" w:hAnsi="Arial" w:cs="Arial"/>
          <w:sz w:val="18"/>
          <w:szCs w:val="18"/>
          <w:lang w:val="it-IT"/>
        </w:rPr>
        <w:t>, di essere edotto degli obblighi derivanti e di impegnarsi, in caso di aggiudicazione, ad osservare e far osservare ai propri dipendenti e collaboratori, per quanto applicabile, il suddetto Codice, pena la risoluzione del contratto.</w:t>
      </w:r>
    </w:p>
    <w:p w:rsidR="00127D0A" w:rsidRPr="001572AA" w:rsidRDefault="00127D0A" w:rsidP="001572AA">
      <w:pPr>
        <w:pStyle w:val="sche3"/>
        <w:rPr>
          <w:rFonts w:ascii="Arial" w:hAnsi="Arial" w:cs="Arial"/>
          <w:i/>
          <w:sz w:val="18"/>
          <w:szCs w:val="18"/>
          <w:lang w:val="it-IT"/>
        </w:rPr>
      </w:pPr>
    </w:p>
    <w:p w:rsidR="00127D0A" w:rsidRPr="001572AA" w:rsidRDefault="00127D0A" w:rsidP="001572AA">
      <w:pPr>
        <w:tabs>
          <w:tab w:val="left" w:pos="426"/>
          <w:tab w:val="left" w:pos="709"/>
        </w:tabs>
        <w:suppressAutoHyphens/>
        <w:autoSpaceDE w:val="0"/>
        <w:jc w:val="both"/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  <w:lang w:val="en-US"/>
        </w:rPr>
      </w:pPr>
      <w:r w:rsidRPr="001572AA">
        <w:rPr>
          <w:rFonts w:ascii="Arial" w:eastAsia="Arial" w:hAnsi="Arial" w:cs="Arial"/>
          <w:sz w:val="18"/>
          <w:szCs w:val="18"/>
          <w:lang w:eastAsia="ar-SA"/>
        </w:rPr>
        <w:t xml:space="preserve">La normativa di cui ai punti 1), 2), 7) e 8) del presente modello è disponibile per la consultazione sul sito della Camera di Commercio dell’Umbria all’indirizzo </w:t>
      </w:r>
      <w:r w:rsidRPr="001572AA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  <w:lang w:val="en-US"/>
        </w:rPr>
        <w:t>https://www.umbria.camcom.it/amministrazione-trasparente/bandi-di-gara-e-contratti</w:t>
      </w:r>
    </w:p>
    <w:p w:rsidR="00D462A6" w:rsidRPr="001572AA" w:rsidRDefault="00D462A6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D462A6" w:rsidRPr="001572AA" w:rsidRDefault="00D462A6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D462A6" w:rsidRPr="001572AA" w:rsidRDefault="00D462A6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D462A6" w:rsidRPr="001572AA" w:rsidRDefault="00D462A6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1F0098" w:rsidRPr="001572AA" w:rsidRDefault="001F0098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  <w:r w:rsidRPr="001572AA">
        <w:rPr>
          <w:rFonts w:ascii="Arial" w:hAnsi="Arial" w:cs="Arial"/>
          <w:color w:val="auto"/>
        </w:rPr>
        <w:t xml:space="preserve">…………………… </w:t>
      </w:r>
      <w:proofErr w:type="gramStart"/>
      <w:r w:rsidRPr="001572AA">
        <w:rPr>
          <w:rFonts w:ascii="Arial" w:hAnsi="Arial" w:cs="Arial"/>
          <w:color w:val="auto"/>
        </w:rPr>
        <w:t>lì  …</w:t>
      </w:r>
      <w:proofErr w:type="gramEnd"/>
      <w:r w:rsidRPr="001572AA">
        <w:rPr>
          <w:rFonts w:ascii="Arial" w:hAnsi="Arial" w:cs="Arial"/>
          <w:color w:val="auto"/>
        </w:rPr>
        <w:t>……………..</w:t>
      </w:r>
      <w:r w:rsidRPr="001572AA">
        <w:rPr>
          <w:rFonts w:ascii="Arial" w:hAnsi="Arial" w:cs="Arial"/>
          <w:color w:val="auto"/>
        </w:rPr>
        <w:tab/>
      </w:r>
      <w:r w:rsidRPr="001572AA">
        <w:rPr>
          <w:rFonts w:ascii="Arial" w:hAnsi="Arial" w:cs="Arial"/>
          <w:color w:val="auto"/>
        </w:rPr>
        <w:tab/>
      </w:r>
      <w:r w:rsidRPr="001572AA">
        <w:rPr>
          <w:rFonts w:ascii="Arial" w:hAnsi="Arial" w:cs="Arial"/>
          <w:color w:val="auto"/>
        </w:rPr>
        <w:tab/>
        <w:t>Firma……………………………</w:t>
      </w:r>
      <w:proofErr w:type="gramStart"/>
      <w:r w:rsidRPr="001572AA">
        <w:rPr>
          <w:rFonts w:ascii="Arial" w:hAnsi="Arial" w:cs="Arial"/>
          <w:color w:val="auto"/>
        </w:rPr>
        <w:t>…….</w:t>
      </w:r>
      <w:proofErr w:type="gramEnd"/>
      <w:r w:rsidRPr="001572AA">
        <w:rPr>
          <w:rFonts w:ascii="Arial" w:hAnsi="Arial" w:cs="Arial"/>
          <w:color w:val="auto"/>
        </w:rPr>
        <w:t>.……...</w:t>
      </w:r>
    </w:p>
    <w:p w:rsidR="009071B1" w:rsidRPr="001572AA" w:rsidRDefault="009071B1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9071B1" w:rsidRPr="001572AA" w:rsidRDefault="009071B1" w:rsidP="001572AA">
      <w:pPr>
        <w:pStyle w:val="Testo3colonne"/>
        <w:tabs>
          <w:tab w:val="left" w:pos="360"/>
        </w:tabs>
        <w:spacing w:line="240" w:lineRule="auto"/>
        <w:ind w:left="360" w:hanging="360"/>
        <w:rPr>
          <w:rFonts w:ascii="Arial" w:hAnsi="Arial" w:cs="Arial"/>
          <w:color w:val="auto"/>
        </w:rPr>
      </w:pPr>
    </w:p>
    <w:p w:rsidR="00A73B50" w:rsidRPr="001572AA" w:rsidRDefault="00A73B50" w:rsidP="001572AA">
      <w:pPr>
        <w:pStyle w:val="Testo3colonne"/>
        <w:spacing w:line="240" w:lineRule="auto"/>
        <w:rPr>
          <w:rFonts w:ascii="Arial" w:hAnsi="Arial" w:cs="Arial"/>
          <w:b/>
          <w:color w:val="auto"/>
        </w:rPr>
      </w:pPr>
    </w:p>
    <w:p w:rsidR="00E71E4B" w:rsidRPr="001572AA" w:rsidRDefault="00EC0754" w:rsidP="001572AA">
      <w:pPr>
        <w:pStyle w:val="Testo3colonne"/>
        <w:spacing w:line="240" w:lineRule="auto"/>
        <w:rPr>
          <w:rFonts w:ascii="Arial" w:hAnsi="Arial" w:cs="Arial"/>
          <w:b/>
          <w:color w:val="auto"/>
        </w:rPr>
      </w:pPr>
      <w:r w:rsidRPr="001572AA">
        <w:rPr>
          <w:rFonts w:ascii="Arial" w:hAnsi="Arial" w:cs="Arial"/>
          <w:b/>
          <w:color w:val="auto"/>
        </w:rPr>
        <w:t xml:space="preserve">FIRMA DIGITALE (IN CASO DI FIRMA AUTOGRAFA </w:t>
      </w:r>
      <w:r w:rsidR="001F0098" w:rsidRPr="001572AA">
        <w:rPr>
          <w:rFonts w:ascii="Arial" w:hAnsi="Arial" w:cs="Arial"/>
          <w:b/>
          <w:color w:val="auto"/>
        </w:rPr>
        <w:t>ALLEGA</w:t>
      </w:r>
      <w:r w:rsidR="00A73B50" w:rsidRPr="001572AA">
        <w:rPr>
          <w:rFonts w:ascii="Arial" w:hAnsi="Arial" w:cs="Arial"/>
          <w:b/>
          <w:color w:val="auto"/>
        </w:rPr>
        <w:t xml:space="preserve">RE COPIA </w:t>
      </w:r>
      <w:r w:rsidR="001F0098" w:rsidRPr="001572AA">
        <w:rPr>
          <w:rFonts w:ascii="Arial" w:hAnsi="Arial" w:cs="Arial"/>
          <w:b/>
          <w:color w:val="auto"/>
        </w:rPr>
        <w:t>DOCUMENTO DI IDENTITA’ DEL SOTTOSCRITTORE</w:t>
      </w:r>
      <w:r w:rsidRPr="001572AA">
        <w:rPr>
          <w:rFonts w:ascii="Arial" w:hAnsi="Arial" w:cs="Arial"/>
          <w:b/>
          <w:color w:val="auto"/>
        </w:rPr>
        <w:t>/FIRMATARIO)</w:t>
      </w:r>
    </w:p>
    <w:sectPr w:rsidR="00E71E4B" w:rsidRPr="001572A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0E" w:rsidRDefault="00CB420E" w:rsidP="00F92F35">
      <w:r>
        <w:separator/>
      </w:r>
    </w:p>
  </w:endnote>
  <w:endnote w:type="continuationSeparator" w:id="0">
    <w:p w:rsidR="00CB420E" w:rsidRDefault="00CB420E" w:rsidP="00F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088569"/>
      <w:docPartObj>
        <w:docPartGallery w:val="Page Numbers (Bottom of Page)"/>
        <w:docPartUnique/>
      </w:docPartObj>
    </w:sdtPr>
    <w:sdtEndPr/>
    <w:sdtContent>
      <w:p w:rsidR="00007B4C" w:rsidRDefault="00007B4C" w:rsidP="00DB3843">
        <w:pPr>
          <w:pStyle w:val="Pidipagina"/>
        </w:pPr>
        <w:r>
          <w:tab/>
        </w:r>
        <w:r>
          <w:tab/>
        </w:r>
        <w:r w:rsidRPr="00F92F35">
          <w:rPr>
            <w:rFonts w:ascii="Verdana" w:hAnsi="Verdana"/>
            <w:sz w:val="18"/>
            <w:szCs w:val="18"/>
          </w:rPr>
          <w:fldChar w:fldCharType="begin"/>
        </w:r>
        <w:r w:rsidRPr="00F92F35">
          <w:rPr>
            <w:rFonts w:ascii="Verdana" w:hAnsi="Verdana"/>
            <w:sz w:val="18"/>
            <w:szCs w:val="18"/>
          </w:rPr>
          <w:instrText>PAGE   \* MERGEFORMAT</w:instrText>
        </w:r>
        <w:r w:rsidRPr="00F92F35">
          <w:rPr>
            <w:rFonts w:ascii="Verdana" w:hAnsi="Verdana"/>
            <w:sz w:val="18"/>
            <w:szCs w:val="18"/>
          </w:rPr>
          <w:fldChar w:fldCharType="separate"/>
        </w:r>
        <w:r w:rsidR="00681402">
          <w:rPr>
            <w:rFonts w:ascii="Verdana" w:hAnsi="Verdana"/>
            <w:noProof/>
            <w:sz w:val="18"/>
            <w:szCs w:val="18"/>
          </w:rPr>
          <w:t>2</w:t>
        </w:r>
        <w:r w:rsidRPr="00F92F35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007B4C" w:rsidRDefault="00007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0E" w:rsidRDefault="00CB420E" w:rsidP="00F92F35">
      <w:r>
        <w:separator/>
      </w:r>
    </w:p>
  </w:footnote>
  <w:footnote w:type="continuationSeparator" w:id="0">
    <w:p w:rsidR="00CB420E" w:rsidRDefault="00CB420E" w:rsidP="00F9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EB6AD58"/>
    <w:name w:val="WW8Num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1C880F64"/>
    <w:name w:val="WW8Num22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211"/>
        </w:tabs>
        <w:ind w:left="851" w:firstLine="0"/>
      </w:pPr>
      <w:rPr>
        <w:rFonts w:ascii="Symbol" w:hAnsi="Symbol" w:cs="Symbol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2EC3D45"/>
    <w:multiLevelType w:val="hybridMultilevel"/>
    <w:tmpl w:val="464C5C00"/>
    <w:lvl w:ilvl="0" w:tplc="D48485A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3E7F"/>
    <w:multiLevelType w:val="hybridMultilevel"/>
    <w:tmpl w:val="C938F0C8"/>
    <w:lvl w:ilvl="0" w:tplc="D1CE5CCE">
      <w:start w:val="1"/>
      <w:numFmt w:val="bullet"/>
      <w:lvlText w:val="*"/>
      <w:lvlJc w:val="left"/>
      <w:pPr>
        <w:ind w:left="720" w:hanging="360"/>
      </w:pPr>
      <w:rPr>
        <w:rFonts w:ascii="Simplified Arabic Fixed" w:eastAsia="Arial" w:hAnsi="Simplified Arabic Fixed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D00"/>
    <w:multiLevelType w:val="hybridMultilevel"/>
    <w:tmpl w:val="FBB63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AA5"/>
    <w:multiLevelType w:val="hybridMultilevel"/>
    <w:tmpl w:val="DFE6242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A6C"/>
    <w:multiLevelType w:val="hybridMultilevel"/>
    <w:tmpl w:val="D368FD24"/>
    <w:lvl w:ilvl="0" w:tplc="6F0EC5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75E8"/>
    <w:multiLevelType w:val="hybridMultilevel"/>
    <w:tmpl w:val="9E7EF194"/>
    <w:lvl w:ilvl="0" w:tplc="EB303C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033"/>
    <w:multiLevelType w:val="hybridMultilevel"/>
    <w:tmpl w:val="E5220FB8"/>
    <w:name w:val="WW8Num62"/>
    <w:lvl w:ilvl="0" w:tplc="CD3C0A9C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1244"/>
    <w:multiLevelType w:val="hybridMultilevel"/>
    <w:tmpl w:val="DAE6664C"/>
    <w:lvl w:ilvl="0" w:tplc="4364E3DA">
      <w:start w:val="1"/>
      <w:numFmt w:val="decimal"/>
      <w:lvlText w:val="%1)"/>
      <w:lvlJc w:val="left"/>
      <w:pPr>
        <w:ind w:left="720" w:hanging="360"/>
      </w:pPr>
      <w:rPr>
        <w:rFonts w:hint="default"/>
        <w:color w:val="2B2B2B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81831"/>
    <w:multiLevelType w:val="hybridMultilevel"/>
    <w:tmpl w:val="7E806004"/>
    <w:lvl w:ilvl="0" w:tplc="B20CF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6129"/>
    <w:multiLevelType w:val="hybridMultilevel"/>
    <w:tmpl w:val="7EC84AB0"/>
    <w:lvl w:ilvl="0" w:tplc="3C109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93842"/>
    <w:multiLevelType w:val="hybridMultilevel"/>
    <w:tmpl w:val="05E0C3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0D53"/>
    <w:multiLevelType w:val="hybridMultilevel"/>
    <w:tmpl w:val="F19806DC"/>
    <w:lvl w:ilvl="0" w:tplc="CAFCDEC8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3751FF"/>
    <w:multiLevelType w:val="hybridMultilevel"/>
    <w:tmpl w:val="D3FAACF4"/>
    <w:lvl w:ilvl="0" w:tplc="5194F7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766E"/>
    <w:multiLevelType w:val="hybridMultilevel"/>
    <w:tmpl w:val="5002AAE0"/>
    <w:lvl w:ilvl="0" w:tplc="03E6084A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D8"/>
    <w:multiLevelType w:val="hybridMultilevel"/>
    <w:tmpl w:val="BAB8A0A6"/>
    <w:lvl w:ilvl="0" w:tplc="4648B3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653F5"/>
    <w:multiLevelType w:val="hybridMultilevel"/>
    <w:tmpl w:val="9BCA2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12B5D"/>
    <w:multiLevelType w:val="hybridMultilevel"/>
    <w:tmpl w:val="9866007C"/>
    <w:lvl w:ilvl="0" w:tplc="0410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6F957A1F"/>
    <w:multiLevelType w:val="hybridMultilevel"/>
    <w:tmpl w:val="F2E8605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2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20"/>
  </w:num>
  <w:num w:numId="18">
    <w:abstractNumId w:val="12"/>
  </w:num>
  <w:num w:numId="19">
    <w:abstractNumId w:val="8"/>
  </w:num>
  <w:num w:numId="20">
    <w:abstractNumId w:val="17"/>
  </w:num>
  <w:num w:numId="21">
    <w:abstractNumId w:val="1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98"/>
    <w:rsid w:val="00007B4C"/>
    <w:rsid w:val="00012362"/>
    <w:rsid w:val="00026F93"/>
    <w:rsid w:val="00036A49"/>
    <w:rsid w:val="000505F2"/>
    <w:rsid w:val="00060FC8"/>
    <w:rsid w:val="00064A57"/>
    <w:rsid w:val="00096A57"/>
    <w:rsid w:val="000D7CD1"/>
    <w:rsid w:val="000E30BA"/>
    <w:rsid w:val="000E7E45"/>
    <w:rsid w:val="000F1617"/>
    <w:rsid w:val="00127D0A"/>
    <w:rsid w:val="001572AA"/>
    <w:rsid w:val="00163E59"/>
    <w:rsid w:val="001821FC"/>
    <w:rsid w:val="001A1254"/>
    <w:rsid w:val="001F0098"/>
    <w:rsid w:val="001F6BFE"/>
    <w:rsid w:val="00203C3C"/>
    <w:rsid w:val="00207019"/>
    <w:rsid w:val="00256ED8"/>
    <w:rsid w:val="00271FB3"/>
    <w:rsid w:val="00277A44"/>
    <w:rsid w:val="002A3A8A"/>
    <w:rsid w:val="002C4F31"/>
    <w:rsid w:val="00304658"/>
    <w:rsid w:val="00321642"/>
    <w:rsid w:val="00426C5E"/>
    <w:rsid w:val="00446728"/>
    <w:rsid w:val="004637C0"/>
    <w:rsid w:val="00474412"/>
    <w:rsid w:val="004918F8"/>
    <w:rsid w:val="004D6087"/>
    <w:rsid w:val="004D7D25"/>
    <w:rsid w:val="004E5B6B"/>
    <w:rsid w:val="004F1B46"/>
    <w:rsid w:val="00507AD9"/>
    <w:rsid w:val="00515D7F"/>
    <w:rsid w:val="00543D49"/>
    <w:rsid w:val="005927AC"/>
    <w:rsid w:val="00592806"/>
    <w:rsid w:val="005976F1"/>
    <w:rsid w:val="005B2D30"/>
    <w:rsid w:val="005D00ED"/>
    <w:rsid w:val="005D48DF"/>
    <w:rsid w:val="005F1D0F"/>
    <w:rsid w:val="00616145"/>
    <w:rsid w:val="00662EA8"/>
    <w:rsid w:val="00665622"/>
    <w:rsid w:val="00681402"/>
    <w:rsid w:val="00684DC6"/>
    <w:rsid w:val="006B598C"/>
    <w:rsid w:val="006E6DD0"/>
    <w:rsid w:val="00705AF3"/>
    <w:rsid w:val="00742966"/>
    <w:rsid w:val="0078305E"/>
    <w:rsid w:val="0079284C"/>
    <w:rsid w:val="00794F62"/>
    <w:rsid w:val="007A592C"/>
    <w:rsid w:val="007B5698"/>
    <w:rsid w:val="007C2160"/>
    <w:rsid w:val="007C2DC6"/>
    <w:rsid w:val="00812713"/>
    <w:rsid w:val="00816928"/>
    <w:rsid w:val="008A69B7"/>
    <w:rsid w:val="008E3E68"/>
    <w:rsid w:val="00903620"/>
    <w:rsid w:val="009071B1"/>
    <w:rsid w:val="009544FE"/>
    <w:rsid w:val="00972CE9"/>
    <w:rsid w:val="00990544"/>
    <w:rsid w:val="00996687"/>
    <w:rsid w:val="009A0FF7"/>
    <w:rsid w:val="009D3B12"/>
    <w:rsid w:val="009D4F7E"/>
    <w:rsid w:val="00A25574"/>
    <w:rsid w:val="00A458BA"/>
    <w:rsid w:val="00A65855"/>
    <w:rsid w:val="00A73B50"/>
    <w:rsid w:val="00A74B5D"/>
    <w:rsid w:val="00AB7A2C"/>
    <w:rsid w:val="00AE4FD9"/>
    <w:rsid w:val="00AE52EB"/>
    <w:rsid w:val="00B32CEC"/>
    <w:rsid w:val="00B3542D"/>
    <w:rsid w:val="00B43605"/>
    <w:rsid w:val="00B50BCD"/>
    <w:rsid w:val="00B52368"/>
    <w:rsid w:val="00B60D14"/>
    <w:rsid w:val="00B84F7F"/>
    <w:rsid w:val="00B92075"/>
    <w:rsid w:val="00BB37C7"/>
    <w:rsid w:val="00BB5834"/>
    <w:rsid w:val="00C07E7F"/>
    <w:rsid w:val="00C15210"/>
    <w:rsid w:val="00C267B6"/>
    <w:rsid w:val="00C35B48"/>
    <w:rsid w:val="00C3743E"/>
    <w:rsid w:val="00C54C90"/>
    <w:rsid w:val="00C73F10"/>
    <w:rsid w:val="00CB420E"/>
    <w:rsid w:val="00CF2378"/>
    <w:rsid w:val="00CF724C"/>
    <w:rsid w:val="00D066E7"/>
    <w:rsid w:val="00D36ABD"/>
    <w:rsid w:val="00D462A6"/>
    <w:rsid w:val="00DB3843"/>
    <w:rsid w:val="00DE581E"/>
    <w:rsid w:val="00DE5C37"/>
    <w:rsid w:val="00E05DCA"/>
    <w:rsid w:val="00E06DDA"/>
    <w:rsid w:val="00E54C5A"/>
    <w:rsid w:val="00E71E4B"/>
    <w:rsid w:val="00E722BD"/>
    <w:rsid w:val="00EA2C7C"/>
    <w:rsid w:val="00EB2D59"/>
    <w:rsid w:val="00EC0754"/>
    <w:rsid w:val="00EC6905"/>
    <w:rsid w:val="00EF3AB5"/>
    <w:rsid w:val="00EF3D53"/>
    <w:rsid w:val="00F22528"/>
    <w:rsid w:val="00F24A31"/>
    <w:rsid w:val="00F26799"/>
    <w:rsid w:val="00F40BF1"/>
    <w:rsid w:val="00F92F35"/>
    <w:rsid w:val="00FB209A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6D84-1AEE-4FE1-A1EC-A33503F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colonne">
    <w:name w:val="Testo 3 colonne"/>
    <w:rsid w:val="001F009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8305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305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" w:hAnsi="Times" w:cs="Times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305E"/>
    <w:rPr>
      <w:rFonts w:ascii="Times" w:eastAsia="Times New Roman" w:hAnsi="Times" w:cs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6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64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52368"/>
    <w:pPr>
      <w:ind w:left="720"/>
      <w:contextualSpacing/>
    </w:pPr>
  </w:style>
  <w:style w:type="paragraph" w:styleId="Testodelblocco">
    <w:name w:val="Block Text"/>
    <w:basedOn w:val="Normale"/>
    <w:semiHidden/>
    <w:rsid w:val="00B52368"/>
    <w:pPr>
      <w:ind w:left="1134" w:right="-7"/>
      <w:jc w:val="both"/>
    </w:pPr>
    <w:rPr>
      <w:sz w:val="22"/>
    </w:rPr>
  </w:style>
  <w:style w:type="paragraph" w:styleId="NormaleWeb">
    <w:name w:val="Normal (Web)"/>
    <w:basedOn w:val="Normale"/>
    <w:uiPriority w:val="99"/>
    <w:unhideWhenUsed/>
    <w:rsid w:val="004F1B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F1B46"/>
  </w:style>
  <w:style w:type="character" w:styleId="Enfasicorsivo">
    <w:name w:val="Emphasis"/>
    <w:basedOn w:val="Carpredefinitoparagrafo"/>
    <w:uiPriority w:val="20"/>
    <w:qFormat/>
    <w:rsid w:val="004F1B4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2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F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2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F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73F1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6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ria.camcom.it/privacy-policy/informativa-privacy-per-appalti-pubblici-servizi-e-forni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@pec.umbria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mbria.camcom.it/amministrazione-trasparente/disposizioni-generali/atti-generali/codice-disciplinare-e-codice-di-condot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Paesano</dc:creator>
  <cp:lastModifiedBy>Serena Egidi</cp:lastModifiedBy>
  <cp:revision>2</cp:revision>
  <cp:lastPrinted>2023-07-20T12:45:00Z</cp:lastPrinted>
  <dcterms:created xsi:type="dcterms:W3CDTF">2023-07-21T06:57:00Z</dcterms:created>
  <dcterms:modified xsi:type="dcterms:W3CDTF">2023-07-21T06:57:00Z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-1533051836</vt:i4>
  </property>
</Properties>
</file>